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4fff" w14:textId="cf04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 және ауылдық округ бюджеттері туралы" Талас аудандық мәслихатының 2018 жылғы 21 желтоқсандағы №48-2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2019 жылғы 2 сәуірдегі № 53-2 шешімі. Жамбыл облысының Әділет департаментінде 2019 жылғы 4 сәуірде № 4179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"2019-2021 жылдарға арналған аудандық бюджет туралы" Талас аудандық мәслихатының 2018 жылғы 20 желтоқсандағы № 47-2 шешіміне өзгерістер енгізу туралы" Талас аудандық мәслихатының 2019 жылдың 28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52-6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негізінде (Нормативтік құқықтық актілерді мемлекеттік тіркеу тізілімінде № 4150 болып тіркелген) аудандық мәслихат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қала және ауылдық округ бюджеттері туралы" Талас ауданы мәслихатының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 түрде 2019 жылы 08 қаңтарда Қазақстан Республикасы нормативтік құқықтық актілерінің эталондық бақылау банкінде жарияланған 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"825 875,0" сандары "833 413" сандарымен ауыстырылсын;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"51 581" сандары "54 719"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"825 875,0" сандары "846 276"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"-12 863"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"12 863" сандарымен ауыстырылсын.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2019 жылдың 1 қаңтарынан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48-2шешіміне 1 қосымша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Қаратау қаласының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  <w:bookmarkEnd w:id="12"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441 031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594"/>
        <w:gridCol w:w="594"/>
        <w:gridCol w:w="4956"/>
        <w:gridCol w:w="34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7"/>
        <w:gridCol w:w="503"/>
        <w:gridCol w:w="503"/>
        <w:gridCol w:w="2923"/>
        <w:gridCol w:w="60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2 қосымша</w:t>
            </w:r>
          </w:p>
        </w:tc>
      </w:tr>
    </w:tbl>
    <w:bookmarkStart w:name="z8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Ақкөл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916"/>
        <w:gridCol w:w="916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586"/>
        <w:gridCol w:w="595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16"/>
        <w:gridCol w:w="416"/>
        <w:gridCol w:w="423"/>
        <w:gridCol w:w="5703"/>
        <w:gridCol w:w="4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1310"/>
        <w:gridCol w:w="131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928"/>
        <w:gridCol w:w="459"/>
        <w:gridCol w:w="2672"/>
        <w:gridCol w:w="61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тенге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3 қосымша</w:t>
            </w:r>
          </w:p>
        </w:tc>
      </w:tr>
    </w:tbl>
    <w:bookmarkStart w:name="z8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Берікқара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6"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республикалық бюджеттен берілген бюджеттік кредиттерді өтеу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35"/>
        <w:gridCol w:w="7327"/>
        <w:gridCol w:w="2488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7"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  <w:bookmarkEnd w:id="18"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0"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645"/>
        <w:gridCol w:w="1280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2"/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4 қосымша</w:t>
            </w:r>
          </w:p>
        </w:tc>
      </w:tr>
    </w:tbl>
    <w:bookmarkStart w:name="z10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Бостандық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5 қосымша</w:t>
            </w:r>
          </w:p>
        </w:tc>
      </w:tr>
    </w:tbl>
    <w:bookmarkStart w:name="z10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Қызыләуіт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32"/>
        <w:gridCol w:w="1951"/>
        <w:gridCol w:w="2717"/>
        <w:gridCol w:w="2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5"/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6 қосымша</w:t>
            </w:r>
          </w:p>
        </w:tc>
      </w:tr>
    </w:tbl>
    <w:bookmarkStart w:name="z11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Ойық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55"/>
        <w:gridCol w:w="562"/>
        <w:gridCol w:w="5702"/>
        <w:gridCol w:w="4926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 шешіміне 7 қосымша</w:t>
            </w:r>
          </w:p>
        </w:tc>
      </w:tr>
    </w:tbl>
    <w:bookmarkStart w:name="z12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Үшарал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  <w:bookmarkEnd w:id="28"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250"/>
        <w:gridCol w:w="2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3599"/>
        <w:gridCol w:w="2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2947"/>
        <w:gridCol w:w="1899"/>
        <w:gridCol w:w="2600"/>
        <w:gridCol w:w="29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02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48-2шешіміне 8 қосымша</w:t>
            </w:r>
          </w:p>
        </w:tc>
      </w:tr>
    </w:tbl>
    <w:bookmarkStart w:name="z1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С.Шәкіров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2620"/>
        <w:gridCol w:w="2620"/>
        <w:gridCol w:w="3543"/>
        <w:gridCol w:w="15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Соммасы, мың теңге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