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da9b" w14:textId="e3bd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 және ауылдық округ бюджеттері туралы" Талас аудандық маслихатының 2018 жылғы 21 желтоқсандағы № 48-2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2019 жылғы 24 қазандағы № 61-2 шешімі. Жамбыл облысының Әділет департаментінде 2019 жылғы 29 қазанда № 4378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қала және ауылдық округ бюджеттері туралы" Талас ауданы мәслихатының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 түрде 2019 жылы 08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"953 704" сандары "1 029 733"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"59 607" сандары "77 524"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"449"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"1 359"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"968 555" сандары "1 044 584" сандарымен ауыстырылсын.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2019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1 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Қаратау қаласының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"/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502 961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502 961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2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39"/>
        <w:gridCol w:w="2140"/>
        <w:gridCol w:w="3458"/>
        <w:gridCol w:w="29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3 қосымша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Берікқара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24"/>
        <w:gridCol w:w="7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4 қосымша</w:t>
            </w:r>
          </w:p>
        </w:tc>
      </w:tr>
    </w:tbl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Бостандық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5 қосымша</w:t>
            </w:r>
          </w:p>
        </w:tc>
      </w:tr>
    </w:tbl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Қызыләуіт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7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6 қосымша</w:t>
            </w:r>
          </w:p>
        </w:tc>
      </w:tr>
    </w:tbl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Ойық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7 қосымша</w:t>
            </w:r>
          </w:p>
        </w:tc>
      </w:tr>
    </w:tbl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24"/>
        <w:gridCol w:w="7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8 қосымша</w:t>
            </w:r>
          </w:p>
        </w:tc>
      </w:tr>
    </w:tbl>
    <w:bookmarkStart w:name="z9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С.Шәкіров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