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7a12" w14:textId="d667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w:t>
      </w:r>
    </w:p>
    <w:p>
      <w:pPr>
        <w:spacing w:after="0"/>
        <w:ind w:left="0"/>
        <w:jc w:val="both"/>
      </w:pPr>
      <w:r>
        <w:rPr>
          <w:rFonts w:ascii="Times New Roman"/>
          <w:b w:val="false"/>
          <w:i w:val="false"/>
          <w:color w:val="000000"/>
          <w:sz w:val="28"/>
        </w:rPr>
        <w:t>Жамбыл облысы Талас аудандық мәслихатының 2019 жылғы 20 желтоқсандағы № 67-2 шешімі. Жамбыл облысының Әділет департаментінде 2019 жылғы 26 желтоқсанда № 4468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9" w:id="2"/>
    <w:p>
      <w:pPr>
        <w:spacing w:after="0"/>
        <w:ind w:left="0"/>
        <w:jc w:val="both"/>
      </w:pPr>
      <w:r>
        <w:rPr>
          <w:rFonts w:ascii="Times New Roman"/>
          <w:b w:val="false"/>
          <w:i w:val="false"/>
          <w:color w:val="000000"/>
          <w:sz w:val="28"/>
        </w:rPr>
        <w:t>
      1) кірістер – 14 891 253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 1 194 924 мың теңге;</w:t>
      </w:r>
    </w:p>
    <w:bookmarkEnd w:id="3"/>
    <w:bookmarkStart w:name="z11" w:id="4"/>
    <w:p>
      <w:pPr>
        <w:spacing w:after="0"/>
        <w:ind w:left="0"/>
        <w:jc w:val="both"/>
      </w:pPr>
      <w:r>
        <w:rPr>
          <w:rFonts w:ascii="Times New Roman"/>
          <w:b w:val="false"/>
          <w:i w:val="false"/>
          <w:color w:val="000000"/>
          <w:sz w:val="28"/>
        </w:rPr>
        <w:t>
      салықтық емес түсімдер – 18 578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түсетін түсімдер – 9 286 мың теңге;</w:t>
      </w:r>
    </w:p>
    <w:bookmarkEnd w:id="5"/>
    <w:bookmarkStart w:name="z13" w:id="6"/>
    <w:p>
      <w:pPr>
        <w:spacing w:after="0"/>
        <w:ind w:left="0"/>
        <w:jc w:val="both"/>
      </w:pPr>
      <w:r>
        <w:rPr>
          <w:rFonts w:ascii="Times New Roman"/>
          <w:b w:val="false"/>
          <w:i w:val="false"/>
          <w:color w:val="000000"/>
          <w:sz w:val="28"/>
        </w:rPr>
        <w:t>
      трансферттер түсiмі – 12 586 116 мың теңге;</w:t>
      </w:r>
    </w:p>
    <w:bookmarkEnd w:id="6"/>
    <w:bookmarkStart w:name="z14" w:id="7"/>
    <w:p>
      <w:pPr>
        <w:spacing w:after="0"/>
        <w:ind w:left="0"/>
        <w:jc w:val="both"/>
      </w:pPr>
      <w:r>
        <w:rPr>
          <w:rFonts w:ascii="Times New Roman"/>
          <w:b w:val="false"/>
          <w:i w:val="false"/>
          <w:color w:val="000000"/>
          <w:sz w:val="28"/>
        </w:rPr>
        <w:t>
      2) шығындар – 16 941 852 мың теңге;</w:t>
      </w:r>
    </w:p>
    <w:bookmarkEnd w:id="7"/>
    <w:bookmarkStart w:name="z15" w:id="8"/>
    <w:p>
      <w:pPr>
        <w:spacing w:after="0"/>
        <w:ind w:left="0"/>
        <w:jc w:val="both"/>
      </w:pPr>
      <w:r>
        <w:rPr>
          <w:rFonts w:ascii="Times New Roman"/>
          <w:b w:val="false"/>
          <w:i w:val="false"/>
          <w:color w:val="000000"/>
          <w:sz w:val="28"/>
        </w:rPr>
        <w:t>
      3) таза бюджеттік кредиттеу – 202 451 мың теңге:</w:t>
      </w:r>
    </w:p>
    <w:bookmarkEnd w:id="8"/>
    <w:bookmarkStart w:name="z16" w:id="9"/>
    <w:p>
      <w:pPr>
        <w:spacing w:after="0"/>
        <w:ind w:left="0"/>
        <w:jc w:val="both"/>
      </w:pPr>
      <w:r>
        <w:rPr>
          <w:rFonts w:ascii="Times New Roman"/>
          <w:b w:val="false"/>
          <w:i w:val="false"/>
          <w:color w:val="000000"/>
          <w:sz w:val="28"/>
        </w:rPr>
        <w:t>
      бюджеттік кредиттер – 226 588 мың теңге;</w:t>
      </w:r>
    </w:p>
    <w:bookmarkEnd w:id="9"/>
    <w:bookmarkStart w:name="z17" w:id="10"/>
    <w:p>
      <w:pPr>
        <w:spacing w:after="0"/>
        <w:ind w:left="0"/>
        <w:jc w:val="both"/>
      </w:pPr>
      <w:r>
        <w:rPr>
          <w:rFonts w:ascii="Times New Roman"/>
          <w:b w:val="false"/>
          <w:i w:val="false"/>
          <w:color w:val="000000"/>
          <w:sz w:val="28"/>
        </w:rPr>
        <w:t>
      бюджеттік кредиттерді өтеу – 24 137 мың теңге;</w:t>
      </w:r>
    </w:p>
    <w:bookmarkEnd w:id="10"/>
    <w:bookmarkStart w:name="z18" w:id="11"/>
    <w:p>
      <w:pPr>
        <w:spacing w:after="0"/>
        <w:ind w:left="0"/>
        <w:jc w:val="both"/>
      </w:pPr>
      <w:r>
        <w:rPr>
          <w:rFonts w:ascii="Times New Roman"/>
          <w:b w:val="false"/>
          <w:i w:val="false"/>
          <w:color w:val="000000"/>
          <w:sz w:val="28"/>
        </w:rPr>
        <w:t>
      4) қаржы активтерiмен операциялар бойынша сальдо – 0 мың теңге:</w:t>
      </w:r>
    </w:p>
    <w:bookmarkEnd w:id="11"/>
    <w:bookmarkStart w:name="z19"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20"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-2 253 050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2 253 050 мың теңге, оның ішінде:</w:t>
      </w:r>
    </w:p>
    <w:bookmarkEnd w:id="15"/>
    <w:bookmarkStart w:name="z23" w:id="16"/>
    <w:p>
      <w:pPr>
        <w:spacing w:after="0"/>
        <w:ind w:left="0"/>
        <w:jc w:val="both"/>
      </w:pPr>
      <w:r>
        <w:rPr>
          <w:rFonts w:ascii="Times New Roman"/>
          <w:b w:val="false"/>
          <w:i w:val="false"/>
          <w:color w:val="000000"/>
          <w:sz w:val="28"/>
        </w:rPr>
        <w:t>
      қарыздар түсімі – 2 269 507 мың теңге;</w:t>
      </w:r>
    </w:p>
    <w:bookmarkEnd w:id="16"/>
    <w:bookmarkStart w:name="z24" w:id="17"/>
    <w:p>
      <w:pPr>
        <w:spacing w:after="0"/>
        <w:ind w:left="0"/>
        <w:jc w:val="both"/>
      </w:pPr>
      <w:r>
        <w:rPr>
          <w:rFonts w:ascii="Times New Roman"/>
          <w:b w:val="false"/>
          <w:i w:val="false"/>
          <w:color w:val="000000"/>
          <w:sz w:val="28"/>
        </w:rPr>
        <w:t>
      қарыздарды өтеу – 24 137 мың теңге;</w:t>
      </w:r>
    </w:p>
    <w:bookmarkEnd w:id="17"/>
    <w:bookmarkStart w:name="z25" w:id="18"/>
    <w:p>
      <w:pPr>
        <w:spacing w:after="0"/>
        <w:ind w:left="0"/>
        <w:jc w:val="both"/>
      </w:pPr>
      <w:r>
        <w:rPr>
          <w:rFonts w:ascii="Times New Roman"/>
          <w:b w:val="false"/>
          <w:i w:val="false"/>
          <w:color w:val="000000"/>
          <w:sz w:val="28"/>
        </w:rPr>
        <w:t>
      бюджет қаражатының пайдаланылатын бос қалдықтары – 7 680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Талас аудандық мәслихатының 20.04.2020 </w:t>
      </w:r>
      <w:r>
        <w:rPr>
          <w:rFonts w:ascii="Times New Roman"/>
          <w:b w:val="false"/>
          <w:i w:val="false"/>
          <w:color w:val="000000"/>
          <w:sz w:val="28"/>
        </w:rPr>
        <w:t>№ 71-8</w:t>
      </w:r>
      <w:r>
        <w:rPr>
          <w:rFonts w:ascii="Times New Roman"/>
          <w:b w:val="false"/>
          <w:i w:val="false"/>
          <w:color w:val="ff0000"/>
          <w:sz w:val="28"/>
        </w:rPr>
        <w:t xml:space="preserve"> (01.01.2020 қолданысқа енгізіледі); 23.06.2020 </w:t>
      </w:r>
      <w:r>
        <w:rPr>
          <w:rFonts w:ascii="Times New Roman"/>
          <w:b w:val="false"/>
          <w:i w:val="false"/>
          <w:color w:val="000000"/>
          <w:sz w:val="28"/>
        </w:rPr>
        <w:t>№ 74-3</w:t>
      </w:r>
      <w:r>
        <w:rPr>
          <w:rFonts w:ascii="Times New Roman"/>
          <w:b w:val="false"/>
          <w:i w:val="false"/>
          <w:color w:val="ff0000"/>
          <w:sz w:val="28"/>
        </w:rPr>
        <w:t xml:space="preserve"> (01.01.2020 қолданысқа енгізіледі</w:t>
      </w:r>
      <w:r>
        <w:rPr>
          <w:rFonts w:ascii="Times New Roman"/>
          <w:b w:val="false"/>
          <w:i w:val="false"/>
          <w:color w:val="ff0000"/>
          <w:sz w:val="28"/>
        </w:rPr>
        <w:t xml:space="preserve">; 25.08.2020 </w:t>
      </w:r>
      <w:r>
        <w:rPr>
          <w:rFonts w:ascii="Times New Roman"/>
          <w:b w:val="false"/>
          <w:i w:val="false"/>
          <w:color w:val="000000"/>
          <w:sz w:val="28"/>
        </w:rPr>
        <w:t>№ 77-2</w:t>
      </w:r>
      <w:r>
        <w:rPr>
          <w:rFonts w:ascii="Times New Roman"/>
          <w:b w:val="false"/>
          <w:i w:val="false"/>
          <w:color w:val="ff0000"/>
          <w:sz w:val="28"/>
        </w:rPr>
        <w:t xml:space="preserve"> (01.01.2020 қолданысқа енгізіледі); 22.10.2020 </w:t>
      </w:r>
      <w:r>
        <w:rPr>
          <w:rFonts w:ascii="Times New Roman"/>
          <w:b w:val="false"/>
          <w:i w:val="false"/>
          <w:color w:val="000000"/>
          <w:sz w:val="28"/>
        </w:rPr>
        <w:t>№ 81-2</w:t>
      </w:r>
      <w:r>
        <w:rPr>
          <w:rFonts w:ascii="Times New Roman"/>
          <w:b w:val="false"/>
          <w:i w:val="false"/>
          <w:color w:val="ff0000"/>
          <w:sz w:val="28"/>
        </w:rPr>
        <w:t xml:space="preserve"> (01.01.2020 қолданысқа енгізіледі); 07.12.2020 </w:t>
      </w:r>
      <w:r>
        <w:rPr>
          <w:rFonts w:ascii="Times New Roman"/>
          <w:b w:val="false"/>
          <w:i w:val="false"/>
          <w:color w:val="000000"/>
          <w:sz w:val="28"/>
        </w:rPr>
        <w:t>№ 83-2</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2020 жылы аудандық бюджеттен Қаратау қаласына және ауылдық округ бюджеттеріне берілетін субвенция мөлшері 382 723,0 мың теңге, оның ішінде:</w:t>
      </w:r>
    </w:p>
    <w:bookmarkStart w:name="z27" w:id="19"/>
    <w:p>
      <w:pPr>
        <w:spacing w:after="0"/>
        <w:ind w:left="0"/>
        <w:jc w:val="both"/>
      </w:pPr>
      <w:r>
        <w:rPr>
          <w:rFonts w:ascii="Times New Roman"/>
          <w:b w:val="false"/>
          <w:i w:val="false"/>
          <w:color w:val="000000"/>
          <w:sz w:val="28"/>
        </w:rPr>
        <w:t>
      Қаратау қаласына – 63 615,0 мың теңге;</w:t>
      </w:r>
    </w:p>
    <w:bookmarkEnd w:id="19"/>
    <w:bookmarkStart w:name="z28" w:id="20"/>
    <w:p>
      <w:pPr>
        <w:spacing w:after="0"/>
        <w:ind w:left="0"/>
        <w:jc w:val="both"/>
      </w:pPr>
      <w:r>
        <w:rPr>
          <w:rFonts w:ascii="Times New Roman"/>
          <w:b w:val="false"/>
          <w:i w:val="false"/>
          <w:color w:val="000000"/>
          <w:sz w:val="28"/>
        </w:rPr>
        <w:t>
      Үшарал ауылдық округіне - 26 465,0 мың теңге;</w:t>
      </w:r>
    </w:p>
    <w:bookmarkEnd w:id="20"/>
    <w:bookmarkStart w:name="z29" w:id="21"/>
    <w:p>
      <w:pPr>
        <w:spacing w:after="0"/>
        <w:ind w:left="0"/>
        <w:jc w:val="both"/>
      </w:pPr>
      <w:r>
        <w:rPr>
          <w:rFonts w:ascii="Times New Roman"/>
          <w:b w:val="false"/>
          <w:i w:val="false"/>
          <w:color w:val="000000"/>
          <w:sz w:val="28"/>
        </w:rPr>
        <w:t>
      Ақкөл ауылдық округіне – 26 417,0 мың теңге;</w:t>
      </w:r>
    </w:p>
    <w:bookmarkEnd w:id="21"/>
    <w:bookmarkStart w:name="z30" w:id="22"/>
    <w:p>
      <w:pPr>
        <w:spacing w:after="0"/>
        <w:ind w:left="0"/>
        <w:jc w:val="both"/>
      </w:pPr>
      <w:r>
        <w:rPr>
          <w:rFonts w:ascii="Times New Roman"/>
          <w:b w:val="false"/>
          <w:i w:val="false"/>
          <w:color w:val="000000"/>
          <w:sz w:val="28"/>
        </w:rPr>
        <w:t>
      Берікқара ауылдық округіне – 25 165,0 мың теңге;</w:t>
      </w:r>
    </w:p>
    <w:bookmarkEnd w:id="22"/>
    <w:bookmarkStart w:name="z31" w:id="23"/>
    <w:p>
      <w:pPr>
        <w:spacing w:after="0"/>
        <w:ind w:left="0"/>
        <w:jc w:val="both"/>
      </w:pPr>
      <w:r>
        <w:rPr>
          <w:rFonts w:ascii="Times New Roman"/>
          <w:b w:val="false"/>
          <w:i w:val="false"/>
          <w:color w:val="000000"/>
          <w:sz w:val="28"/>
        </w:rPr>
        <w:t>
      Бостандық ауылдық округіне – 25 635,0 мың теңге;</w:t>
      </w:r>
    </w:p>
    <w:bookmarkEnd w:id="23"/>
    <w:bookmarkStart w:name="z32" w:id="24"/>
    <w:p>
      <w:pPr>
        <w:spacing w:after="0"/>
        <w:ind w:left="0"/>
        <w:jc w:val="both"/>
      </w:pPr>
      <w:r>
        <w:rPr>
          <w:rFonts w:ascii="Times New Roman"/>
          <w:b w:val="false"/>
          <w:i w:val="false"/>
          <w:color w:val="000000"/>
          <w:sz w:val="28"/>
        </w:rPr>
        <w:t>
      Қызыләуіт ауылдық округіне – 24 404,0 мың теңге;</w:t>
      </w:r>
    </w:p>
    <w:bookmarkEnd w:id="24"/>
    <w:bookmarkStart w:name="z33" w:id="25"/>
    <w:p>
      <w:pPr>
        <w:spacing w:after="0"/>
        <w:ind w:left="0"/>
        <w:jc w:val="both"/>
      </w:pPr>
      <w:r>
        <w:rPr>
          <w:rFonts w:ascii="Times New Roman"/>
          <w:b w:val="false"/>
          <w:i w:val="false"/>
          <w:color w:val="000000"/>
          <w:sz w:val="28"/>
        </w:rPr>
        <w:t>
      Ойық ауылдық округіне – 28 121,0 мың теңге;</w:t>
      </w:r>
    </w:p>
    <w:bookmarkEnd w:id="25"/>
    <w:bookmarkStart w:name="z34" w:id="26"/>
    <w:p>
      <w:pPr>
        <w:spacing w:after="0"/>
        <w:ind w:left="0"/>
        <w:jc w:val="both"/>
      </w:pPr>
      <w:r>
        <w:rPr>
          <w:rFonts w:ascii="Times New Roman"/>
          <w:b w:val="false"/>
          <w:i w:val="false"/>
          <w:color w:val="000000"/>
          <w:sz w:val="28"/>
        </w:rPr>
        <w:t>
      С.Шәкіров ауылдық округіне – 26 018,0 мың теңге;</w:t>
      </w:r>
    </w:p>
    <w:bookmarkEnd w:id="26"/>
    <w:bookmarkStart w:name="z35" w:id="27"/>
    <w:p>
      <w:pPr>
        <w:spacing w:after="0"/>
        <w:ind w:left="0"/>
        <w:jc w:val="both"/>
      </w:pPr>
      <w:r>
        <w:rPr>
          <w:rFonts w:ascii="Times New Roman"/>
          <w:b w:val="false"/>
          <w:i w:val="false"/>
          <w:color w:val="000000"/>
          <w:sz w:val="28"/>
        </w:rPr>
        <w:t>
      Аққұм ауылдық округіне – 22 312,0 мың теңге;</w:t>
      </w:r>
    </w:p>
    <w:bookmarkEnd w:id="27"/>
    <w:bookmarkStart w:name="z36" w:id="28"/>
    <w:p>
      <w:pPr>
        <w:spacing w:after="0"/>
        <w:ind w:left="0"/>
        <w:jc w:val="both"/>
      </w:pPr>
      <w:r>
        <w:rPr>
          <w:rFonts w:ascii="Times New Roman"/>
          <w:b w:val="false"/>
          <w:i w:val="false"/>
          <w:color w:val="000000"/>
          <w:sz w:val="28"/>
        </w:rPr>
        <w:t>
      Көктал ауылдық округіне – 20 435,0 мың теңге;</w:t>
      </w:r>
    </w:p>
    <w:bookmarkEnd w:id="28"/>
    <w:bookmarkStart w:name="z37" w:id="29"/>
    <w:p>
      <w:pPr>
        <w:spacing w:after="0"/>
        <w:ind w:left="0"/>
        <w:jc w:val="both"/>
      </w:pPr>
      <w:r>
        <w:rPr>
          <w:rFonts w:ascii="Times New Roman"/>
          <w:b w:val="false"/>
          <w:i w:val="false"/>
          <w:color w:val="000000"/>
          <w:sz w:val="28"/>
        </w:rPr>
        <w:t>
      Кеңес ауылдық округіне – 23 567,0 мың теңге;</w:t>
      </w:r>
    </w:p>
    <w:bookmarkEnd w:id="29"/>
    <w:bookmarkStart w:name="z38" w:id="30"/>
    <w:p>
      <w:pPr>
        <w:spacing w:after="0"/>
        <w:ind w:left="0"/>
        <w:jc w:val="both"/>
      </w:pPr>
      <w:r>
        <w:rPr>
          <w:rFonts w:ascii="Times New Roman"/>
          <w:b w:val="false"/>
          <w:i w:val="false"/>
          <w:color w:val="000000"/>
          <w:sz w:val="28"/>
        </w:rPr>
        <w:t>
      Тамды ауылдық округіне – 25 997,0 мың теңге;</w:t>
      </w:r>
    </w:p>
    <w:bookmarkEnd w:id="30"/>
    <w:bookmarkStart w:name="z39" w:id="31"/>
    <w:p>
      <w:pPr>
        <w:spacing w:after="0"/>
        <w:ind w:left="0"/>
        <w:jc w:val="both"/>
      </w:pPr>
      <w:r>
        <w:rPr>
          <w:rFonts w:ascii="Times New Roman"/>
          <w:b w:val="false"/>
          <w:i w:val="false"/>
          <w:color w:val="000000"/>
          <w:sz w:val="28"/>
        </w:rPr>
        <w:t>
      Қаратау ауылдық округіне – 22 467,0 мың теңге;</w:t>
      </w:r>
    </w:p>
    <w:bookmarkEnd w:id="31"/>
    <w:bookmarkStart w:name="z40" w:id="32"/>
    <w:p>
      <w:pPr>
        <w:spacing w:after="0"/>
        <w:ind w:left="0"/>
        <w:jc w:val="both"/>
      </w:pPr>
      <w:r>
        <w:rPr>
          <w:rFonts w:ascii="Times New Roman"/>
          <w:b w:val="false"/>
          <w:i w:val="false"/>
          <w:color w:val="000000"/>
          <w:sz w:val="28"/>
        </w:rPr>
        <w:t>
      Қасқабұлақ ауылдық округіне – 22 105,0 мың теңге.</w:t>
      </w:r>
    </w:p>
    <w:bookmarkEnd w:id="32"/>
    <w:bookmarkStart w:name="z41" w:id="33"/>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сәйкес 2020-2022 жылдары аудандық бюджеттен қаржыландырылатын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p>
    <w:bookmarkEnd w:id="33"/>
    <w:bookmarkStart w:name="z42" w:id="34"/>
    <w:p>
      <w:pPr>
        <w:spacing w:after="0"/>
        <w:ind w:left="0"/>
        <w:jc w:val="both"/>
      </w:pPr>
      <w:r>
        <w:rPr>
          <w:rFonts w:ascii="Times New Roman"/>
          <w:b w:val="false"/>
          <w:i w:val="false"/>
          <w:color w:val="000000"/>
          <w:sz w:val="28"/>
        </w:rPr>
        <w:t>
      4. 2020 жылғы аудандық жергілікті атқарушы органының резерві 50 888 мың теңге мөлшерінде бекітілсін.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Жамбыл облысы Талас аудандық мәслихатының 20.04.2020 </w:t>
      </w:r>
      <w:r>
        <w:rPr>
          <w:rFonts w:ascii="Times New Roman"/>
          <w:b w:val="false"/>
          <w:i w:val="false"/>
          <w:color w:val="000000"/>
          <w:sz w:val="28"/>
        </w:rPr>
        <w:t>№ 71-8</w:t>
      </w:r>
      <w:r>
        <w:rPr>
          <w:rFonts w:ascii="Times New Roman"/>
          <w:b w:val="false"/>
          <w:i w:val="false"/>
          <w:color w:val="ff0000"/>
          <w:sz w:val="28"/>
        </w:rPr>
        <w:t xml:space="preserve"> (01.01.2020 қолданысқа енгізіледі); 23.06.2020 </w:t>
      </w:r>
      <w:r>
        <w:rPr>
          <w:rFonts w:ascii="Times New Roman"/>
          <w:b w:val="false"/>
          <w:i w:val="false"/>
          <w:color w:val="000000"/>
          <w:sz w:val="28"/>
        </w:rPr>
        <w:t>№ 74-3</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xml:space="preserve">
      5. Жергілікті бюджетті атқару процесінде секвестрлеуге жатпайтын 2020 жылға арналған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5"/>
    <w:bookmarkStart w:name="z44" w:id="36"/>
    <w:p>
      <w:pPr>
        <w:spacing w:after="0"/>
        <w:ind w:left="0"/>
        <w:jc w:val="both"/>
      </w:pPr>
      <w:r>
        <w:rPr>
          <w:rFonts w:ascii="Times New Roman"/>
          <w:b w:val="false"/>
          <w:i w:val="false"/>
          <w:color w:val="000000"/>
          <w:sz w:val="28"/>
        </w:rPr>
        <w:t>
      6.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36"/>
    <w:bookmarkStart w:name="z45" w:id="37"/>
    <w:p>
      <w:pPr>
        <w:spacing w:after="0"/>
        <w:ind w:left="0"/>
        <w:jc w:val="both"/>
      </w:pPr>
      <w:r>
        <w:rPr>
          <w:rFonts w:ascii="Times New Roman"/>
          <w:b w:val="false"/>
          <w:i w:val="false"/>
          <w:color w:val="000000"/>
          <w:sz w:val="28"/>
        </w:rPr>
        <w:t>
      7. Осы шешім әділет органдарында мемлекеттік тіркеуден өткен күннен бастап күшіне енеді және 2020 жылдың 1 қаңтарынан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Картабаев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67-2 шешіміне 1 қосымша</w:t>
            </w:r>
          </w:p>
        </w:tc>
      </w:tr>
    </w:tbl>
    <w:p>
      <w:pPr>
        <w:spacing w:after="0"/>
        <w:ind w:left="0"/>
        <w:jc w:val="left"/>
      </w:pPr>
      <w:r>
        <w:rPr>
          <w:rFonts w:ascii="Times New Roman"/>
          <w:b/>
          <w:i w:val="false"/>
          <w:color w:val="000000"/>
        </w:rPr>
        <w:t xml:space="preserve"> 2020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Жамбыл облысы Талас аудандық мәслихатының 07.12.2020 </w:t>
      </w:r>
      <w:r>
        <w:rPr>
          <w:rFonts w:ascii="Times New Roman"/>
          <w:b w:val="false"/>
          <w:i w:val="false"/>
          <w:color w:val="ff0000"/>
          <w:sz w:val="28"/>
        </w:rPr>
        <w:t>№ 83-2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14 891 253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1 194 924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13 668 465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13 668 465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13 668 465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969 304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8 475 024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5 946 832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5 657 076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1 742 031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962 260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1 265 914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581 697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3 241 764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576 264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825 793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1 336 025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1 316 241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620 109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22"/>
        <w:gridCol w:w="428"/>
        <w:gridCol w:w="4338"/>
        <w:gridCol w:w="6690"/>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-2 253 050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2 253 050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2 269 507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2 269 507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2 269 507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77"/>
        <w:gridCol w:w="486"/>
        <w:gridCol w:w="2775"/>
        <w:gridCol w:w="6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4" w:id="38"/>
    <w:p>
      <w:pPr>
        <w:spacing w:after="0"/>
        <w:ind w:left="0"/>
        <w:jc w:val="left"/>
      </w:pPr>
      <w:r>
        <w:rPr>
          <w:rFonts w:ascii="Times New Roman"/>
          <w:b/>
          <w:i w:val="false"/>
          <w:color w:val="000000"/>
        </w:rPr>
        <w:t xml:space="preserve"> 2021 жылға арналған аудан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9 955 520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999 660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250 083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250 083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8 913 058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8 913 058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8 913 058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7 061 248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4 966 407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56" w:id="39"/>
    <w:p>
      <w:pPr>
        <w:spacing w:after="0"/>
        <w:ind w:left="0"/>
        <w:jc w:val="left"/>
      </w:pPr>
      <w:r>
        <w:rPr>
          <w:rFonts w:ascii="Times New Roman"/>
          <w:b/>
          <w:i w:val="false"/>
          <w:color w:val="000000"/>
        </w:rPr>
        <w:t xml:space="preserve"> 2022 жылға арналған аудан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10 107 774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9 048 202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9 048 202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9 048 202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10 107 774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7 115 103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5 002 802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4 745 506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1 444 322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990 803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8" w:id="40"/>
    <w:p>
      <w:pPr>
        <w:spacing w:after="0"/>
        <w:ind w:left="0"/>
        <w:jc w:val="left"/>
      </w:pPr>
      <w:r>
        <w:rPr>
          <w:rFonts w:ascii="Times New Roman"/>
          <w:b/>
          <w:i w:val="false"/>
          <w:color w:val="000000"/>
        </w:rPr>
        <w:t xml:space="preserve"> 2020 жылға арналған жергілікті бюджетті атқару процесінде секвестрлеуге жатпайтын жергілікті бюджеттік бағдарламалардың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