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2acc" w14:textId="95d2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2019 жылғы 11 наурыздағы № 62 қаулысы. Жамбыл облысының Әділет департаментінде 2019 жылғы 12 наурызда № 4140 болып тіркелді.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Шу ауданы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Клара Исакқызы Қожағаппановаға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Шу ауданы әкімдігінің 29.11.2019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617"/>
        <w:gridCol w:w="1220"/>
        <w:gridCol w:w="1861"/>
        <w:gridCol w:w="1704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жұмсалатын шығыстардың орташа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қаласындағы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"Ақерке"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"Кәусар"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"Айналайын"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"Ақбөпе"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"Ақбота"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"Аққайың"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"Алпамыс"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"Әсем"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"Астана"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"Бәйтерек"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"Бәйшешек"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балалар бақшасы коммуналдық мемлекеттік қазыналық кәсіпорыны (сауықтыру тобы)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"Балауса"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"Балдәурен"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"Балдырған"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"Бұлбұл"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"Ертөстік"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"Жұлдыз"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"Қарлығаш"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"Қосқұдық"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"Қуаныш"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"Мөлдір"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"Раушан"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– Әлемі" жауапкершілігі шектеулі серіктестігінің "Әсия-Әлемі"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"Біржан – Нұрдаулет" жауапкершілігі шектеулі серіктестігінің "Нұрдаулет"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Марк" жауапкершілігі шектеулі серіктестігі "Арайлым"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 "Інжу"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"Дияр-2" жауапкершілігі шектеулі серіктестігі "Дияр"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"Амира Ханшайым"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"Ару-Толғанай" жауапкершілігі шектеулі серіктестігі "Ару-Толғанай"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Аруназ-Шу" жауапкершілігі шектеулі серіктестігі "Аруназ-Шу"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Нұр Аш" жауапкершілігі шектеулі серіктестігі "Шу Нұр Аш"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"Амира Ханшайым" жауапкершілігі шектеулі серіктестігі "Алмар"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"Шарапат-2018" жауапкершілігі шектеулі серіктестігі "Лашын"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"Bibinur-А" жауапкершілігі шектеулі серіктестігі "Bibinur-А"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"Наз-Сезім" жауапкершілігі шектеулі серіктестігі "Наз-Сезім"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"Ерке-Есіл" жауапкершілігі шектеулі серіктестігі "Нұршуақ"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