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353fa" w14:textId="74353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Шу қаласы және ауылдық округтерінің бюджеттері туралы" Шу аудандық мәслихатының 2018 жылғы 25 желтоқсандағы № 39-2 шешіміне өзгерістеренгізу туралы</w:t>
      </w:r>
    </w:p>
    <w:p>
      <w:pPr>
        <w:spacing w:after="0"/>
        <w:ind w:left="0"/>
        <w:jc w:val="both"/>
      </w:pPr>
      <w:r>
        <w:rPr>
          <w:rFonts w:ascii="Times New Roman"/>
          <w:b w:val="false"/>
          <w:i w:val="false"/>
          <w:color w:val="000000"/>
          <w:sz w:val="28"/>
        </w:rPr>
        <w:t>Жамбыл облысы Шу аудандық маслихатының 2019 жылғы 3 сәуірдегі № 45-2 шешімі. Жамбыл облысының Әділет департаментінде 2019 жылғы 5 сәуірде № 4183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"2019-2021 жылдарға арналған аудандық бюджет туралы" Шу аудандық мәслихатының 2018 жылғы 21 желтоқсандағы </w:t>
      </w:r>
      <w:r>
        <w:rPr>
          <w:rFonts w:ascii="Times New Roman"/>
          <w:b w:val="false"/>
          <w:i w:val="false"/>
          <w:color w:val="000000"/>
          <w:sz w:val="28"/>
        </w:rPr>
        <w:t>№ 38-3</w:t>
      </w:r>
      <w:r>
        <w:rPr>
          <w:rFonts w:ascii="Times New Roman"/>
          <w:b w:val="false"/>
          <w:i w:val="false"/>
          <w:color w:val="000000"/>
          <w:sz w:val="28"/>
        </w:rPr>
        <w:t xml:space="preserve"> шешіміне өзгерістер енгізу туралы" Шу аудандық мәслихатының 2019 жылғы 29 наурыздағы № 44-2 шешімі негізінде (Нормативтік құқықтық актілердің мемлекеттік тіркеу тізілімінде </w:t>
      </w:r>
      <w:r>
        <w:rPr>
          <w:rFonts w:ascii="Times New Roman"/>
          <w:b w:val="false"/>
          <w:i w:val="false"/>
          <w:color w:val="000000"/>
          <w:sz w:val="28"/>
        </w:rPr>
        <w:t>№ 4162</w:t>
      </w:r>
      <w:r>
        <w:rPr>
          <w:rFonts w:ascii="Times New Roman"/>
          <w:b w:val="false"/>
          <w:i w:val="false"/>
          <w:color w:val="000000"/>
          <w:sz w:val="28"/>
        </w:rPr>
        <w:t xml:space="preserve"> болып тіркелген)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Шу қаласы және ауылдық округтерінің бюджеттері туралы" Шу аудандық мәслихатының 2018 жылғы 25 желтоқсандағы </w:t>
      </w:r>
      <w:r>
        <w:rPr>
          <w:rFonts w:ascii="Times New Roman"/>
          <w:b w:val="false"/>
          <w:i w:val="false"/>
          <w:color w:val="000000"/>
          <w:sz w:val="28"/>
        </w:rPr>
        <w:t>№ 39-2</w:t>
      </w:r>
      <w:r>
        <w:rPr>
          <w:rFonts w:ascii="Times New Roman"/>
          <w:b w:val="false"/>
          <w:i w:val="false"/>
          <w:color w:val="000000"/>
          <w:sz w:val="28"/>
        </w:rPr>
        <w:t xml:space="preserve"> шешіміне (Нормативтік құқықтық актілердің мемлекеттік тіркеу тізілімінд </w:t>
      </w:r>
      <w:r>
        <w:rPr>
          <w:rFonts w:ascii="Times New Roman"/>
          <w:b w:val="false"/>
          <w:i w:val="false"/>
          <w:color w:val="000000"/>
          <w:sz w:val="28"/>
        </w:rPr>
        <w:t>№ 4069</w:t>
      </w:r>
      <w:r>
        <w:rPr>
          <w:rFonts w:ascii="Times New Roman"/>
          <w:b w:val="false"/>
          <w:i w:val="false"/>
          <w:color w:val="000000"/>
          <w:sz w:val="28"/>
        </w:rPr>
        <w:t xml:space="preserve"> болып тіркелген, 2019 жылғы 15 қаңтарда Казақстан Республикасы нормативтік құқықтық актілерінің Эталондық бақылау банкінде электроннық түрде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10" w:id="2"/>
    <w:p>
      <w:pPr>
        <w:spacing w:after="0"/>
        <w:ind w:left="0"/>
        <w:jc w:val="both"/>
      </w:pPr>
      <w:r>
        <w:rPr>
          <w:rFonts w:ascii="Times New Roman"/>
          <w:b w:val="false"/>
          <w:i w:val="false"/>
          <w:color w:val="000000"/>
          <w:sz w:val="28"/>
        </w:rPr>
        <w:t>
      1.1 Ақсу ауылдық округі: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2" w:id="3"/>
    <w:p>
      <w:pPr>
        <w:spacing w:after="0"/>
        <w:ind w:left="0"/>
        <w:jc w:val="both"/>
      </w:pPr>
      <w:r>
        <w:rPr>
          <w:rFonts w:ascii="Times New Roman"/>
          <w:b w:val="false"/>
          <w:i w:val="false"/>
          <w:color w:val="000000"/>
          <w:sz w:val="28"/>
        </w:rPr>
        <w:t>
      "31 572" сандары "25 602" сандарымен ауыстырылсын;</w:t>
      </w:r>
    </w:p>
    <w:bookmarkEnd w:id="3"/>
    <w:bookmarkStart w:name="z13" w:id="4"/>
    <w:p>
      <w:pPr>
        <w:spacing w:after="0"/>
        <w:ind w:left="0"/>
        <w:jc w:val="both"/>
      </w:pPr>
      <w:r>
        <w:rPr>
          <w:rFonts w:ascii="Times New Roman"/>
          <w:b w:val="false"/>
          <w:i w:val="false"/>
          <w:color w:val="000000"/>
          <w:sz w:val="28"/>
        </w:rPr>
        <w:t>
      "3 434" сандары "4 434" сандарымен ауыстырылсын;</w:t>
      </w:r>
    </w:p>
    <w:bookmarkEnd w:id="4"/>
    <w:bookmarkStart w:name="z14" w:id="5"/>
    <w:p>
      <w:pPr>
        <w:spacing w:after="0"/>
        <w:ind w:left="0"/>
        <w:jc w:val="both"/>
      </w:pPr>
      <w:r>
        <w:rPr>
          <w:rFonts w:ascii="Times New Roman"/>
          <w:b w:val="false"/>
          <w:i w:val="false"/>
          <w:color w:val="000000"/>
          <w:sz w:val="28"/>
        </w:rPr>
        <w:t>
      "28 138" сандары "21 168"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6" w:id="6"/>
    <w:p>
      <w:pPr>
        <w:spacing w:after="0"/>
        <w:ind w:left="0"/>
        <w:jc w:val="both"/>
      </w:pPr>
      <w:r>
        <w:rPr>
          <w:rFonts w:ascii="Times New Roman"/>
          <w:b w:val="false"/>
          <w:i w:val="false"/>
          <w:color w:val="000000"/>
          <w:sz w:val="28"/>
        </w:rPr>
        <w:t>
      "31 572" сандары "26 094"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8" w:id="7"/>
    <w:p>
      <w:pPr>
        <w:spacing w:after="0"/>
        <w:ind w:left="0"/>
        <w:jc w:val="both"/>
      </w:pPr>
      <w:r>
        <w:rPr>
          <w:rFonts w:ascii="Times New Roman"/>
          <w:b w:val="false"/>
          <w:i w:val="false"/>
          <w:color w:val="000000"/>
          <w:sz w:val="28"/>
        </w:rPr>
        <w:t>
      "0" саны "-492"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20" w:id="8"/>
    <w:p>
      <w:pPr>
        <w:spacing w:after="0"/>
        <w:ind w:left="0"/>
        <w:jc w:val="both"/>
      </w:pPr>
      <w:r>
        <w:rPr>
          <w:rFonts w:ascii="Times New Roman"/>
          <w:b w:val="false"/>
          <w:i w:val="false"/>
          <w:color w:val="000000"/>
          <w:sz w:val="28"/>
        </w:rPr>
        <w:t>
      "0" саны "492" сандарымен ауыстырылсын;</w:t>
      </w:r>
    </w:p>
    <w:bookmarkEnd w:id="8"/>
    <w:bookmarkStart w:name="z21" w:id="9"/>
    <w:p>
      <w:pPr>
        <w:spacing w:after="0"/>
        <w:ind w:left="0"/>
        <w:jc w:val="both"/>
      </w:pPr>
      <w:r>
        <w:rPr>
          <w:rFonts w:ascii="Times New Roman"/>
          <w:b w:val="false"/>
          <w:i w:val="false"/>
          <w:color w:val="000000"/>
          <w:sz w:val="28"/>
        </w:rPr>
        <w:t>
      бюджет қаражатының пайдаланылатын қалдықтары "0" саны "492" сандарымен ауыстырылсын.</w:t>
      </w:r>
    </w:p>
    <w:bookmarkEnd w:id="9"/>
    <w:bookmarkStart w:name="z22" w:id="10"/>
    <w:p>
      <w:pPr>
        <w:spacing w:after="0"/>
        <w:ind w:left="0"/>
        <w:jc w:val="both"/>
      </w:pPr>
      <w:r>
        <w:rPr>
          <w:rFonts w:ascii="Times New Roman"/>
          <w:b w:val="false"/>
          <w:i w:val="false"/>
          <w:color w:val="000000"/>
          <w:sz w:val="28"/>
        </w:rPr>
        <w:t>
      1.2 Алға ауылдық округі: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4" w:id="11"/>
    <w:p>
      <w:pPr>
        <w:spacing w:after="0"/>
        <w:ind w:left="0"/>
        <w:jc w:val="both"/>
      </w:pPr>
      <w:r>
        <w:rPr>
          <w:rFonts w:ascii="Times New Roman"/>
          <w:b w:val="false"/>
          <w:i w:val="false"/>
          <w:color w:val="000000"/>
          <w:sz w:val="28"/>
        </w:rPr>
        <w:t>
      "53 224" сандары "48 537" сандарымен ауыстырылсын;</w:t>
      </w:r>
    </w:p>
    <w:bookmarkEnd w:id="11"/>
    <w:bookmarkStart w:name="z25" w:id="12"/>
    <w:p>
      <w:pPr>
        <w:spacing w:after="0"/>
        <w:ind w:left="0"/>
        <w:jc w:val="both"/>
      </w:pPr>
      <w:r>
        <w:rPr>
          <w:rFonts w:ascii="Times New Roman"/>
          <w:b w:val="false"/>
          <w:i w:val="false"/>
          <w:color w:val="000000"/>
          <w:sz w:val="28"/>
        </w:rPr>
        <w:t>
      "4 734" сандары "5 734" сандарымен ауыстырылсын;</w:t>
      </w:r>
    </w:p>
    <w:bookmarkEnd w:id="12"/>
    <w:bookmarkStart w:name="z26" w:id="13"/>
    <w:p>
      <w:pPr>
        <w:spacing w:after="0"/>
        <w:ind w:left="0"/>
        <w:jc w:val="both"/>
      </w:pPr>
      <w:r>
        <w:rPr>
          <w:rFonts w:ascii="Times New Roman"/>
          <w:b w:val="false"/>
          <w:i w:val="false"/>
          <w:color w:val="000000"/>
          <w:sz w:val="28"/>
        </w:rPr>
        <w:t>
      "48 490" сандары "42 803" сандарымен ауыстырылсын;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8" w:id="14"/>
    <w:p>
      <w:pPr>
        <w:spacing w:after="0"/>
        <w:ind w:left="0"/>
        <w:jc w:val="both"/>
      </w:pPr>
      <w:r>
        <w:rPr>
          <w:rFonts w:ascii="Times New Roman"/>
          <w:b w:val="false"/>
          <w:i w:val="false"/>
          <w:color w:val="000000"/>
          <w:sz w:val="28"/>
        </w:rPr>
        <w:t>
      "53 224" сандары "48 832" сандарымен ауыстырылсын;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30" w:id="15"/>
    <w:p>
      <w:pPr>
        <w:spacing w:after="0"/>
        <w:ind w:left="0"/>
        <w:jc w:val="both"/>
      </w:pPr>
      <w:r>
        <w:rPr>
          <w:rFonts w:ascii="Times New Roman"/>
          <w:b w:val="false"/>
          <w:i w:val="false"/>
          <w:color w:val="000000"/>
          <w:sz w:val="28"/>
        </w:rPr>
        <w:t>
      "0" саны "-295" сандарымен ауыстырылсын;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32" w:id="16"/>
    <w:p>
      <w:pPr>
        <w:spacing w:after="0"/>
        <w:ind w:left="0"/>
        <w:jc w:val="both"/>
      </w:pPr>
      <w:r>
        <w:rPr>
          <w:rFonts w:ascii="Times New Roman"/>
          <w:b w:val="false"/>
          <w:i w:val="false"/>
          <w:color w:val="000000"/>
          <w:sz w:val="28"/>
        </w:rPr>
        <w:t>
      "0" саны "295" сандарымен ауыстырылсын;</w:t>
      </w:r>
    </w:p>
    <w:bookmarkEnd w:id="16"/>
    <w:bookmarkStart w:name="z33" w:id="17"/>
    <w:p>
      <w:pPr>
        <w:spacing w:after="0"/>
        <w:ind w:left="0"/>
        <w:jc w:val="both"/>
      </w:pPr>
      <w:r>
        <w:rPr>
          <w:rFonts w:ascii="Times New Roman"/>
          <w:b w:val="false"/>
          <w:i w:val="false"/>
          <w:color w:val="000000"/>
          <w:sz w:val="28"/>
        </w:rPr>
        <w:t>
      бюджет қаражатының пайдаланылатын қалдықтары "0" саны "295" сандарымен ауыстырылсын.</w:t>
      </w:r>
    </w:p>
    <w:bookmarkEnd w:id="17"/>
    <w:bookmarkStart w:name="z34" w:id="18"/>
    <w:p>
      <w:pPr>
        <w:spacing w:after="0"/>
        <w:ind w:left="0"/>
        <w:jc w:val="both"/>
      </w:pPr>
      <w:r>
        <w:rPr>
          <w:rFonts w:ascii="Times New Roman"/>
          <w:b w:val="false"/>
          <w:i w:val="false"/>
          <w:color w:val="000000"/>
          <w:sz w:val="28"/>
        </w:rPr>
        <w:t>
      1.3 Бірлік ауылдық округі: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6" w:id="19"/>
    <w:p>
      <w:pPr>
        <w:spacing w:after="0"/>
        <w:ind w:left="0"/>
        <w:jc w:val="both"/>
      </w:pPr>
      <w:r>
        <w:rPr>
          <w:rFonts w:ascii="Times New Roman"/>
          <w:b w:val="false"/>
          <w:i w:val="false"/>
          <w:color w:val="000000"/>
          <w:sz w:val="28"/>
        </w:rPr>
        <w:t>
      "64 043" сандары "58 176" сандарымен ауыстырылсын;</w:t>
      </w:r>
    </w:p>
    <w:bookmarkEnd w:id="19"/>
    <w:bookmarkStart w:name="z37" w:id="20"/>
    <w:p>
      <w:pPr>
        <w:spacing w:after="0"/>
        <w:ind w:left="0"/>
        <w:jc w:val="both"/>
      </w:pPr>
      <w:r>
        <w:rPr>
          <w:rFonts w:ascii="Times New Roman"/>
          <w:b w:val="false"/>
          <w:i w:val="false"/>
          <w:color w:val="000000"/>
          <w:sz w:val="28"/>
        </w:rPr>
        <w:t>
      "7 027" сандары "8 527" сандарымен ауыстырылсын;</w:t>
      </w:r>
    </w:p>
    <w:bookmarkEnd w:id="20"/>
    <w:bookmarkStart w:name="z38" w:id="21"/>
    <w:p>
      <w:pPr>
        <w:spacing w:after="0"/>
        <w:ind w:left="0"/>
        <w:jc w:val="both"/>
      </w:pPr>
      <w:r>
        <w:rPr>
          <w:rFonts w:ascii="Times New Roman"/>
          <w:b w:val="false"/>
          <w:i w:val="false"/>
          <w:color w:val="000000"/>
          <w:sz w:val="28"/>
        </w:rPr>
        <w:t>
      "57 016" сандары "49 649" сандарымен ауыстырылсын;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0" w:id="22"/>
    <w:p>
      <w:pPr>
        <w:spacing w:after="0"/>
        <w:ind w:left="0"/>
        <w:jc w:val="both"/>
      </w:pPr>
      <w:r>
        <w:rPr>
          <w:rFonts w:ascii="Times New Roman"/>
          <w:b w:val="false"/>
          <w:i w:val="false"/>
          <w:color w:val="000000"/>
          <w:sz w:val="28"/>
        </w:rPr>
        <w:t>
      "64 043" сандары "59 853" сандарымен ауыстырылсын;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42" w:id="23"/>
    <w:p>
      <w:pPr>
        <w:spacing w:after="0"/>
        <w:ind w:left="0"/>
        <w:jc w:val="both"/>
      </w:pPr>
      <w:r>
        <w:rPr>
          <w:rFonts w:ascii="Times New Roman"/>
          <w:b w:val="false"/>
          <w:i w:val="false"/>
          <w:color w:val="000000"/>
          <w:sz w:val="28"/>
        </w:rPr>
        <w:t>
      "0" саны "-1 677" сандарымен ауыстырылсын;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44" w:id="24"/>
    <w:p>
      <w:pPr>
        <w:spacing w:after="0"/>
        <w:ind w:left="0"/>
        <w:jc w:val="both"/>
      </w:pPr>
      <w:r>
        <w:rPr>
          <w:rFonts w:ascii="Times New Roman"/>
          <w:b w:val="false"/>
          <w:i w:val="false"/>
          <w:color w:val="000000"/>
          <w:sz w:val="28"/>
        </w:rPr>
        <w:t>
      "0" саны "1 677" сандарымен ауыстырылсын;</w:t>
      </w:r>
    </w:p>
    <w:bookmarkEnd w:id="24"/>
    <w:bookmarkStart w:name="z45" w:id="25"/>
    <w:p>
      <w:pPr>
        <w:spacing w:after="0"/>
        <w:ind w:left="0"/>
        <w:jc w:val="both"/>
      </w:pPr>
      <w:r>
        <w:rPr>
          <w:rFonts w:ascii="Times New Roman"/>
          <w:b w:val="false"/>
          <w:i w:val="false"/>
          <w:color w:val="000000"/>
          <w:sz w:val="28"/>
        </w:rPr>
        <w:t>
      бюджет қаражатының пайдаланылатын қалдықтары "0" саны "1677" сандарымен ауыстырылсын.</w:t>
      </w:r>
    </w:p>
    <w:bookmarkEnd w:id="25"/>
    <w:bookmarkStart w:name="z46" w:id="26"/>
    <w:p>
      <w:pPr>
        <w:spacing w:after="0"/>
        <w:ind w:left="0"/>
        <w:jc w:val="both"/>
      </w:pPr>
      <w:r>
        <w:rPr>
          <w:rFonts w:ascii="Times New Roman"/>
          <w:b w:val="false"/>
          <w:i w:val="false"/>
          <w:color w:val="000000"/>
          <w:sz w:val="28"/>
        </w:rPr>
        <w:t>
      1.4 Бірлікүстем ауылдық округі: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8" w:id="27"/>
    <w:p>
      <w:pPr>
        <w:spacing w:after="0"/>
        <w:ind w:left="0"/>
        <w:jc w:val="both"/>
      </w:pPr>
      <w:r>
        <w:rPr>
          <w:rFonts w:ascii="Times New Roman"/>
          <w:b w:val="false"/>
          <w:i w:val="false"/>
          <w:color w:val="000000"/>
          <w:sz w:val="28"/>
        </w:rPr>
        <w:t>
      "55 072" сандары "46 472" сандарымен ауыстырылсын;</w:t>
      </w:r>
    </w:p>
    <w:bookmarkEnd w:id="27"/>
    <w:bookmarkStart w:name="z49" w:id="28"/>
    <w:p>
      <w:pPr>
        <w:spacing w:after="0"/>
        <w:ind w:left="0"/>
        <w:jc w:val="both"/>
      </w:pPr>
      <w:r>
        <w:rPr>
          <w:rFonts w:ascii="Times New Roman"/>
          <w:b w:val="false"/>
          <w:i w:val="false"/>
          <w:color w:val="000000"/>
          <w:sz w:val="28"/>
        </w:rPr>
        <w:t>
      "3 474" сандары "3 974" сандарымен ауыстырылсын;</w:t>
      </w:r>
    </w:p>
    <w:bookmarkEnd w:id="28"/>
    <w:bookmarkStart w:name="z50" w:id="29"/>
    <w:p>
      <w:pPr>
        <w:spacing w:after="0"/>
        <w:ind w:left="0"/>
        <w:jc w:val="both"/>
      </w:pPr>
      <w:r>
        <w:rPr>
          <w:rFonts w:ascii="Times New Roman"/>
          <w:b w:val="false"/>
          <w:i w:val="false"/>
          <w:color w:val="000000"/>
          <w:sz w:val="28"/>
        </w:rPr>
        <w:t>
      "51 598" сандары "42 498" сандарымен ауыстырылсын;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2" w:id="30"/>
    <w:p>
      <w:pPr>
        <w:spacing w:after="0"/>
        <w:ind w:left="0"/>
        <w:jc w:val="both"/>
      </w:pPr>
      <w:r>
        <w:rPr>
          <w:rFonts w:ascii="Times New Roman"/>
          <w:b w:val="false"/>
          <w:i w:val="false"/>
          <w:color w:val="000000"/>
          <w:sz w:val="28"/>
        </w:rPr>
        <w:t>
      "55 072" сандары "46 879" сандарымен ауыстырылсын;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54" w:id="31"/>
    <w:p>
      <w:pPr>
        <w:spacing w:after="0"/>
        <w:ind w:left="0"/>
        <w:jc w:val="both"/>
      </w:pPr>
      <w:r>
        <w:rPr>
          <w:rFonts w:ascii="Times New Roman"/>
          <w:b w:val="false"/>
          <w:i w:val="false"/>
          <w:color w:val="000000"/>
          <w:sz w:val="28"/>
        </w:rPr>
        <w:t>
      "0" саны "-407" сандарымен ауыстырылсын;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56" w:id="32"/>
    <w:p>
      <w:pPr>
        <w:spacing w:after="0"/>
        <w:ind w:left="0"/>
        <w:jc w:val="both"/>
      </w:pPr>
      <w:r>
        <w:rPr>
          <w:rFonts w:ascii="Times New Roman"/>
          <w:b w:val="false"/>
          <w:i w:val="false"/>
          <w:color w:val="000000"/>
          <w:sz w:val="28"/>
        </w:rPr>
        <w:t>
      "0" саны "407" сандарымен ауыстырылсын;</w:t>
      </w:r>
    </w:p>
    <w:bookmarkEnd w:id="32"/>
    <w:bookmarkStart w:name="z57" w:id="33"/>
    <w:p>
      <w:pPr>
        <w:spacing w:after="0"/>
        <w:ind w:left="0"/>
        <w:jc w:val="both"/>
      </w:pPr>
      <w:r>
        <w:rPr>
          <w:rFonts w:ascii="Times New Roman"/>
          <w:b w:val="false"/>
          <w:i w:val="false"/>
          <w:color w:val="000000"/>
          <w:sz w:val="28"/>
        </w:rPr>
        <w:t>
      бюджет қаражатының пайдаланылатын қалдықтары "0" саны "407" сандарымен ауыстырылсын.</w:t>
      </w:r>
    </w:p>
    <w:bookmarkEnd w:id="33"/>
    <w:bookmarkStart w:name="z58" w:id="34"/>
    <w:p>
      <w:pPr>
        <w:spacing w:after="0"/>
        <w:ind w:left="0"/>
        <w:jc w:val="both"/>
      </w:pPr>
      <w:r>
        <w:rPr>
          <w:rFonts w:ascii="Times New Roman"/>
          <w:b w:val="false"/>
          <w:i w:val="false"/>
          <w:color w:val="000000"/>
          <w:sz w:val="28"/>
        </w:rPr>
        <w:t>
      1.5 Ескі-Шу ауылдық округі: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0" w:id="35"/>
    <w:p>
      <w:pPr>
        <w:spacing w:after="0"/>
        <w:ind w:left="0"/>
        <w:jc w:val="both"/>
      </w:pPr>
      <w:r>
        <w:rPr>
          <w:rFonts w:ascii="Times New Roman"/>
          <w:b w:val="false"/>
          <w:i w:val="false"/>
          <w:color w:val="000000"/>
          <w:sz w:val="28"/>
        </w:rPr>
        <w:t>
      "59 969" сандары "58 553" сандарымен ауыстырылсын;</w:t>
      </w:r>
    </w:p>
    <w:bookmarkEnd w:id="35"/>
    <w:bookmarkStart w:name="z61" w:id="36"/>
    <w:p>
      <w:pPr>
        <w:spacing w:after="0"/>
        <w:ind w:left="0"/>
        <w:jc w:val="both"/>
      </w:pPr>
      <w:r>
        <w:rPr>
          <w:rFonts w:ascii="Times New Roman"/>
          <w:b w:val="false"/>
          <w:i w:val="false"/>
          <w:color w:val="000000"/>
          <w:sz w:val="28"/>
        </w:rPr>
        <w:t>
      "4 718" сандары "5 518" сандарымен ауыстырылсын;</w:t>
      </w:r>
    </w:p>
    <w:bookmarkEnd w:id="36"/>
    <w:bookmarkStart w:name="z62" w:id="37"/>
    <w:p>
      <w:pPr>
        <w:spacing w:after="0"/>
        <w:ind w:left="0"/>
        <w:jc w:val="both"/>
      </w:pPr>
      <w:r>
        <w:rPr>
          <w:rFonts w:ascii="Times New Roman"/>
          <w:b w:val="false"/>
          <w:i w:val="false"/>
          <w:color w:val="000000"/>
          <w:sz w:val="28"/>
        </w:rPr>
        <w:t>
      "55 251" сандары "53 035" сандарымен ауыстырылсын;</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4" w:id="38"/>
    <w:p>
      <w:pPr>
        <w:spacing w:after="0"/>
        <w:ind w:left="0"/>
        <w:jc w:val="both"/>
      </w:pPr>
      <w:r>
        <w:rPr>
          <w:rFonts w:ascii="Times New Roman"/>
          <w:b w:val="false"/>
          <w:i w:val="false"/>
          <w:color w:val="000000"/>
          <w:sz w:val="28"/>
        </w:rPr>
        <w:t>
      "59 969" сандары "58 811" сандарымен ауыстырылсын;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66" w:id="39"/>
    <w:p>
      <w:pPr>
        <w:spacing w:after="0"/>
        <w:ind w:left="0"/>
        <w:jc w:val="both"/>
      </w:pPr>
      <w:r>
        <w:rPr>
          <w:rFonts w:ascii="Times New Roman"/>
          <w:b w:val="false"/>
          <w:i w:val="false"/>
          <w:color w:val="000000"/>
          <w:sz w:val="28"/>
        </w:rPr>
        <w:t>
      "0" саны "-258" сандарымен ауыстырылсын;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68" w:id="40"/>
    <w:p>
      <w:pPr>
        <w:spacing w:after="0"/>
        <w:ind w:left="0"/>
        <w:jc w:val="both"/>
      </w:pPr>
      <w:r>
        <w:rPr>
          <w:rFonts w:ascii="Times New Roman"/>
          <w:b w:val="false"/>
          <w:i w:val="false"/>
          <w:color w:val="000000"/>
          <w:sz w:val="28"/>
        </w:rPr>
        <w:t>
      "0" саны "258" сандарымен ауыстырылсын;</w:t>
      </w:r>
    </w:p>
    <w:bookmarkEnd w:id="40"/>
    <w:bookmarkStart w:name="z69" w:id="41"/>
    <w:p>
      <w:pPr>
        <w:spacing w:after="0"/>
        <w:ind w:left="0"/>
        <w:jc w:val="both"/>
      </w:pPr>
      <w:r>
        <w:rPr>
          <w:rFonts w:ascii="Times New Roman"/>
          <w:b w:val="false"/>
          <w:i w:val="false"/>
          <w:color w:val="000000"/>
          <w:sz w:val="28"/>
        </w:rPr>
        <w:t>
      бюджет қаражатының пайдаланылатын қалдықтары "0" саны "258" сандарымен ауыстырылсын.</w:t>
      </w:r>
    </w:p>
    <w:bookmarkEnd w:id="41"/>
    <w:bookmarkStart w:name="z70" w:id="42"/>
    <w:p>
      <w:pPr>
        <w:spacing w:after="0"/>
        <w:ind w:left="0"/>
        <w:jc w:val="both"/>
      </w:pPr>
      <w:r>
        <w:rPr>
          <w:rFonts w:ascii="Times New Roman"/>
          <w:b w:val="false"/>
          <w:i w:val="false"/>
          <w:color w:val="000000"/>
          <w:sz w:val="28"/>
        </w:rPr>
        <w:t>
      1.6 Жаңажол ауылдық округі: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2" w:id="43"/>
    <w:p>
      <w:pPr>
        <w:spacing w:after="0"/>
        <w:ind w:left="0"/>
        <w:jc w:val="both"/>
      </w:pPr>
      <w:r>
        <w:rPr>
          <w:rFonts w:ascii="Times New Roman"/>
          <w:b w:val="false"/>
          <w:i w:val="false"/>
          <w:color w:val="000000"/>
          <w:sz w:val="28"/>
        </w:rPr>
        <w:t>
      "56 468" сандары "56 747" сандарымен ауыстырылсын;</w:t>
      </w:r>
    </w:p>
    <w:bookmarkEnd w:id="43"/>
    <w:bookmarkStart w:name="z73" w:id="44"/>
    <w:p>
      <w:pPr>
        <w:spacing w:after="0"/>
        <w:ind w:left="0"/>
        <w:jc w:val="both"/>
      </w:pPr>
      <w:r>
        <w:rPr>
          <w:rFonts w:ascii="Times New Roman"/>
          <w:b w:val="false"/>
          <w:i w:val="false"/>
          <w:color w:val="000000"/>
          <w:sz w:val="28"/>
        </w:rPr>
        <w:t>
      "4 066" сандары "8 066" сандарымен ауыстырылсын;</w:t>
      </w:r>
    </w:p>
    <w:bookmarkEnd w:id="44"/>
    <w:bookmarkStart w:name="z74" w:id="45"/>
    <w:p>
      <w:pPr>
        <w:spacing w:after="0"/>
        <w:ind w:left="0"/>
        <w:jc w:val="both"/>
      </w:pPr>
      <w:r>
        <w:rPr>
          <w:rFonts w:ascii="Times New Roman"/>
          <w:b w:val="false"/>
          <w:i w:val="false"/>
          <w:color w:val="000000"/>
          <w:sz w:val="28"/>
        </w:rPr>
        <w:t>
      "52 402" сандары "48 681" сандарымен ауыстырылсын;</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76" w:id="46"/>
    <w:p>
      <w:pPr>
        <w:spacing w:after="0"/>
        <w:ind w:left="0"/>
        <w:jc w:val="both"/>
      </w:pPr>
      <w:r>
        <w:rPr>
          <w:rFonts w:ascii="Times New Roman"/>
          <w:b w:val="false"/>
          <w:i w:val="false"/>
          <w:color w:val="000000"/>
          <w:sz w:val="28"/>
        </w:rPr>
        <w:t>
      "56 468" сандары "59 169" сандарымен ауыстырылсын;</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78" w:id="47"/>
    <w:p>
      <w:pPr>
        <w:spacing w:after="0"/>
        <w:ind w:left="0"/>
        <w:jc w:val="both"/>
      </w:pPr>
      <w:r>
        <w:rPr>
          <w:rFonts w:ascii="Times New Roman"/>
          <w:b w:val="false"/>
          <w:i w:val="false"/>
          <w:color w:val="000000"/>
          <w:sz w:val="28"/>
        </w:rPr>
        <w:t>
      "0" саны "-2 422" сандарымен ауыстырылсын;</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80" w:id="48"/>
    <w:p>
      <w:pPr>
        <w:spacing w:after="0"/>
        <w:ind w:left="0"/>
        <w:jc w:val="both"/>
      </w:pPr>
      <w:r>
        <w:rPr>
          <w:rFonts w:ascii="Times New Roman"/>
          <w:b w:val="false"/>
          <w:i w:val="false"/>
          <w:color w:val="000000"/>
          <w:sz w:val="28"/>
        </w:rPr>
        <w:t>
      "0" саны "2 422" сандарымен ауыстырылсын;</w:t>
      </w:r>
    </w:p>
    <w:bookmarkEnd w:id="48"/>
    <w:bookmarkStart w:name="z81" w:id="49"/>
    <w:p>
      <w:pPr>
        <w:spacing w:after="0"/>
        <w:ind w:left="0"/>
        <w:jc w:val="both"/>
      </w:pPr>
      <w:r>
        <w:rPr>
          <w:rFonts w:ascii="Times New Roman"/>
          <w:b w:val="false"/>
          <w:i w:val="false"/>
          <w:color w:val="000000"/>
          <w:sz w:val="28"/>
        </w:rPr>
        <w:t>
      бюджет қаражатының пайдаланылатын қалдықтары "0" саны "2422" сандарымен ауыстырылсын.</w:t>
      </w:r>
    </w:p>
    <w:bookmarkEnd w:id="49"/>
    <w:bookmarkStart w:name="z82" w:id="50"/>
    <w:p>
      <w:pPr>
        <w:spacing w:after="0"/>
        <w:ind w:left="0"/>
        <w:jc w:val="both"/>
      </w:pPr>
      <w:r>
        <w:rPr>
          <w:rFonts w:ascii="Times New Roman"/>
          <w:b w:val="false"/>
          <w:i w:val="false"/>
          <w:color w:val="000000"/>
          <w:sz w:val="28"/>
        </w:rPr>
        <w:t>
      1.7 Жаңақоғам ауылдық округі: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4" w:id="51"/>
    <w:p>
      <w:pPr>
        <w:spacing w:after="0"/>
        <w:ind w:left="0"/>
        <w:jc w:val="both"/>
      </w:pPr>
      <w:r>
        <w:rPr>
          <w:rFonts w:ascii="Times New Roman"/>
          <w:b w:val="false"/>
          <w:i w:val="false"/>
          <w:color w:val="000000"/>
          <w:sz w:val="28"/>
        </w:rPr>
        <w:t>
      "47 458" сандары "41 567" сандарымен ауыстырылсын;</w:t>
      </w:r>
    </w:p>
    <w:bookmarkEnd w:id="51"/>
    <w:bookmarkStart w:name="z85" w:id="52"/>
    <w:p>
      <w:pPr>
        <w:spacing w:after="0"/>
        <w:ind w:left="0"/>
        <w:jc w:val="both"/>
      </w:pPr>
      <w:r>
        <w:rPr>
          <w:rFonts w:ascii="Times New Roman"/>
          <w:b w:val="false"/>
          <w:i w:val="false"/>
          <w:color w:val="000000"/>
          <w:sz w:val="28"/>
        </w:rPr>
        <w:t>
      "4 207" сандары "4 907" сандарымен ауыстырылсын;</w:t>
      </w:r>
    </w:p>
    <w:bookmarkEnd w:id="52"/>
    <w:bookmarkStart w:name="z86" w:id="53"/>
    <w:p>
      <w:pPr>
        <w:spacing w:after="0"/>
        <w:ind w:left="0"/>
        <w:jc w:val="both"/>
      </w:pPr>
      <w:r>
        <w:rPr>
          <w:rFonts w:ascii="Times New Roman"/>
          <w:b w:val="false"/>
          <w:i w:val="false"/>
          <w:color w:val="000000"/>
          <w:sz w:val="28"/>
        </w:rPr>
        <w:t>
      "43 251" сандары "36 660" сандарымен ауыстырылсын;</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88" w:id="54"/>
    <w:p>
      <w:pPr>
        <w:spacing w:after="0"/>
        <w:ind w:left="0"/>
        <w:jc w:val="both"/>
      </w:pPr>
      <w:r>
        <w:rPr>
          <w:rFonts w:ascii="Times New Roman"/>
          <w:b w:val="false"/>
          <w:i w:val="false"/>
          <w:color w:val="000000"/>
          <w:sz w:val="28"/>
        </w:rPr>
        <w:t>
      "47 578" сандары "41 927" сандарымен ауыстырылсын;</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90" w:id="55"/>
    <w:p>
      <w:pPr>
        <w:spacing w:after="0"/>
        <w:ind w:left="0"/>
        <w:jc w:val="both"/>
      </w:pPr>
      <w:r>
        <w:rPr>
          <w:rFonts w:ascii="Times New Roman"/>
          <w:b w:val="false"/>
          <w:i w:val="false"/>
          <w:color w:val="000000"/>
          <w:sz w:val="28"/>
        </w:rPr>
        <w:t>
      "0" саны "-360" сандарымен ауыстырылсын;</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92" w:id="56"/>
    <w:p>
      <w:pPr>
        <w:spacing w:after="0"/>
        <w:ind w:left="0"/>
        <w:jc w:val="both"/>
      </w:pPr>
      <w:r>
        <w:rPr>
          <w:rFonts w:ascii="Times New Roman"/>
          <w:b w:val="false"/>
          <w:i w:val="false"/>
          <w:color w:val="000000"/>
          <w:sz w:val="28"/>
        </w:rPr>
        <w:t>
      "0" саны "360" сандарымен ауыстырылсын;</w:t>
      </w:r>
    </w:p>
    <w:bookmarkEnd w:id="56"/>
    <w:bookmarkStart w:name="z93" w:id="57"/>
    <w:p>
      <w:pPr>
        <w:spacing w:after="0"/>
        <w:ind w:left="0"/>
        <w:jc w:val="both"/>
      </w:pPr>
      <w:r>
        <w:rPr>
          <w:rFonts w:ascii="Times New Roman"/>
          <w:b w:val="false"/>
          <w:i w:val="false"/>
          <w:color w:val="000000"/>
          <w:sz w:val="28"/>
        </w:rPr>
        <w:t>
      бюджет қаражатының пайдаланылатын қалдықтары "0" саны "360" сандарымен ауыстырылсын.</w:t>
      </w:r>
    </w:p>
    <w:bookmarkEnd w:id="57"/>
    <w:bookmarkStart w:name="z94" w:id="58"/>
    <w:p>
      <w:pPr>
        <w:spacing w:after="0"/>
        <w:ind w:left="0"/>
        <w:jc w:val="both"/>
      </w:pPr>
      <w:r>
        <w:rPr>
          <w:rFonts w:ascii="Times New Roman"/>
          <w:b w:val="false"/>
          <w:i w:val="false"/>
          <w:color w:val="000000"/>
          <w:sz w:val="28"/>
        </w:rPr>
        <w:t>
      1.8 Қонаев ауылы: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96" w:id="59"/>
    <w:p>
      <w:pPr>
        <w:spacing w:after="0"/>
        <w:ind w:left="0"/>
        <w:jc w:val="both"/>
      </w:pPr>
      <w:r>
        <w:rPr>
          <w:rFonts w:ascii="Times New Roman"/>
          <w:b w:val="false"/>
          <w:i w:val="false"/>
          <w:color w:val="000000"/>
          <w:sz w:val="28"/>
        </w:rPr>
        <w:t>
      "83 693" сандары "83 041" сандарымен ауыстырылсын;</w:t>
      </w:r>
    </w:p>
    <w:bookmarkEnd w:id="59"/>
    <w:bookmarkStart w:name="z97" w:id="60"/>
    <w:p>
      <w:pPr>
        <w:spacing w:after="0"/>
        <w:ind w:left="0"/>
        <w:jc w:val="both"/>
      </w:pPr>
      <w:r>
        <w:rPr>
          <w:rFonts w:ascii="Times New Roman"/>
          <w:b w:val="false"/>
          <w:i w:val="false"/>
          <w:color w:val="000000"/>
          <w:sz w:val="28"/>
        </w:rPr>
        <w:t>
      "12 276" сандары "14 276" сандарымен ауыстырылсын;</w:t>
      </w:r>
    </w:p>
    <w:bookmarkEnd w:id="60"/>
    <w:bookmarkStart w:name="z98" w:id="61"/>
    <w:p>
      <w:pPr>
        <w:spacing w:after="0"/>
        <w:ind w:left="0"/>
        <w:jc w:val="both"/>
      </w:pPr>
      <w:r>
        <w:rPr>
          <w:rFonts w:ascii="Times New Roman"/>
          <w:b w:val="false"/>
          <w:i w:val="false"/>
          <w:color w:val="000000"/>
          <w:sz w:val="28"/>
        </w:rPr>
        <w:t>
      "71 417" сандары "68 765" сандарымен ауыстырылсын;</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00" w:id="62"/>
    <w:p>
      <w:pPr>
        <w:spacing w:after="0"/>
        <w:ind w:left="0"/>
        <w:jc w:val="both"/>
      </w:pPr>
      <w:r>
        <w:rPr>
          <w:rFonts w:ascii="Times New Roman"/>
          <w:b w:val="false"/>
          <w:i w:val="false"/>
          <w:color w:val="000000"/>
          <w:sz w:val="28"/>
        </w:rPr>
        <w:t>
      "83 693" сандары "85 288" сандарымен ауыстырылсын;</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02" w:id="63"/>
    <w:p>
      <w:pPr>
        <w:spacing w:after="0"/>
        <w:ind w:left="0"/>
        <w:jc w:val="both"/>
      </w:pPr>
      <w:r>
        <w:rPr>
          <w:rFonts w:ascii="Times New Roman"/>
          <w:b w:val="false"/>
          <w:i w:val="false"/>
          <w:color w:val="000000"/>
          <w:sz w:val="28"/>
        </w:rPr>
        <w:t>
      "0" саны "-2 247" сандарымен ауыстырылсын;</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04" w:id="64"/>
    <w:p>
      <w:pPr>
        <w:spacing w:after="0"/>
        <w:ind w:left="0"/>
        <w:jc w:val="both"/>
      </w:pPr>
      <w:r>
        <w:rPr>
          <w:rFonts w:ascii="Times New Roman"/>
          <w:b w:val="false"/>
          <w:i w:val="false"/>
          <w:color w:val="000000"/>
          <w:sz w:val="28"/>
        </w:rPr>
        <w:t>
      "0" саны "2 247" сандарымен ауыстырылсын;</w:t>
      </w:r>
    </w:p>
    <w:bookmarkEnd w:id="64"/>
    <w:bookmarkStart w:name="z105" w:id="65"/>
    <w:p>
      <w:pPr>
        <w:spacing w:after="0"/>
        <w:ind w:left="0"/>
        <w:jc w:val="both"/>
      </w:pPr>
      <w:r>
        <w:rPr>
          <w:rFonts w:ascii="Times New Roman"/>
          <w:b w:val="false"/>
          <w:i w:val="false"/>
          <w:color w:val="000000"/>
          <w:sz w:val="28"/>
        </w:rPr>
        <w:t>
      бюджет қаражатының пайдаланылатын қалдықтары "0" саны "2247" сандарымен ауыстырылсын.</w:t>
      </w:r>
    </w:p>
    <w:bookmarkEnd w:id="65"/>
    <w:bookmarkStart w:name="z106" w:id="66"/>
    <w:p>
      <w:pPr>
        <w:spacing w:after="0"/>
        <w:ind w:left="0"/>
        <w:jc w:val="both"/>
      </w:pPr>
      <w:r>
        <w:rPr>
          <w:rFonts w:ascii="Times New Roman"/>
          <w:b w:val="false"/>
          <w:i w:val="false"/>
          <w:color w:val="000000"/>
          <w:sz w:val="28"/>
        </w:rPr>
        <w:t>
      1.9 Қорағаты ауылдық округі: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8" w:id="67"/>
    <w:p>
      <w:pPr>
        <w:spacing w:after="0"/>
        <w:ind w:left="0"/>
        <w:jc w:val="both"/>
      </w:pPr>
      <w:r>
        <w:rPr>
          <w:rFonts w:ascii="Times New Roman"/>
          <w:b w:val="false"/>
          <w:i w:val="false"/>
          <w:color w:val="000000"/>
          <w:sz w:val="28"/>
        </w:rPr>
        <w:t>
      "34 720" сандары "32 690" сандарымен ауыстырылсын;</w:t>
      </w:r>
    </w:p>
    <w:bookmarkEnd w:id="67"/>
    <w:bookmarkStart w:name="z109" w:id="68"/>
    <w:p>
      <w:pPr>
        <w:spacing w:after="0"/>
        <w:ind w:left="0"/>
        <w:jc w:val="both"/>
      </w:pPr>
      <w:r>
        <w:rPr>
          <w:rFonts w:ascii="Times New Roman"/>
          <w:b w:val="false"/>
          <w:i w:val="false"/>
          <w:color w:val="000000"/>
          <w:sz w:val="28"/>
        </w:rPr>
        <w:t>
      "3 909" сандары "4 709" сандарымен ауыстырылсын;</w:t>
      </w:r>
    </w:p>
    <w:bookmarkEnd w:id="68"/>
    <w:bookmarkStart w:name="z110" w:id="69"/>
    <w:p>
      <w:pPr>
        <w:spacing w:after="0"/>
        <w:ind w:left="0"/>
        <w:jc w:val="both"/>
      </w:pPr>
      <w:r>
        <w:rPr>
          <w:rFonts w:ascii="Times New Roman"/>
          <w:b w:val="false"/>
          <w:i w:val="false"/>
          <w:color w:val="000000"/>
          <w:sz w:val="28"/>
        </w:rPr>
        <w:t>
      "30 811" сандары "27 981" сандарымен ауыстырылсын;</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12" w:id="70"/>
    <w:p>
      <w:pPr>
        <w:spacing w:after="0"/>
        <w:ind w:left="0"/>
        <w:jc w:val="both"/>
      </w:pPr>
      <w:r>
        <w:rPr>
          <w:rFonts w:ascii="Times New Roman"/>
          <w:b w:val="false"/>
          <w:i w:val="false"/>
          <w:color w:val="000000"/>
          <w:sz w:val="28"/>
        </w:rPr>
        <w:t>
      "34 720" сандары "33 371" сандарымен ауыстырылсын;</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14" w:id="71"/>
    <w:p>
      <w:pPr>
        <w:spacing w:after="0"/>
        <w:ind w:left="0"/>
        <w:jc w:val="both"/>
      </w:pPr>
      <w:r>
        <w:rPr>
          <w:rFonts w:ascii="Times New Roman"/>
          <w:b w:val="false"/>
          <w:i w:val="false"/>
          <w:color w:val="000000"/>
          <w:sz w:val="28"/>
        </w:rPr>
        <w:t>
      "0" саны "-681" сандарымен ауыстырылсын.</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16" w:id="72"/>
    <w:p>
      <w:pPr>
        <w:spacing w:after="0"/>
        <w:ind w:left="0"/>
        <w:jc w:val="both"/>
      </w:pPr>
      <w:r>
        <w:rPr>
          <w:rFonts w:ascii="Times New Roman"/>
          <w:b w:val="false"/>
          <w:i w:val="false"/>
          <w:color w:val="000000"/>
          <w:sz w:val="28"/>
        </w:rPr>
        <w:t>
      "0" саны "681" сандарымен ауыстырылсын;</w:t>
      </w:r>
    </w:p>
    <w:bookmarkEnd w:id="72"/>
    <w:bookmarkStart w:name="z117" w:id="73"/>
    <w:p>
      <w:pPr>
        <w:spacing w:after="0"/>
        <w:ind w:left="0"/>
        <w:jc w:val="both"/>
      </w:pPr>
      <w:r>
        <w:rPr>
          <w:rFonts w:ascii="Times New Roman"/>
          <w:b w:val="false"/>
          <w:i w:val="false"/>
          <w:color w:val="000000"/>
          <w:sz w:val="28"/>
        </w:rPr>
        <w:t>
      бюджет қаражатының пайдаланылатын қалдықтары "0" саны "681" сандарымен ауыстырылсын.</w:t>
      </w:r>
    </w:p>
    <w:bookmarkEnd w:id="73"/>
    <w:bookmarkStart w:name="z118" w:id="74"/>
    <w:p>
      <w:pPr>
        <w:spacing w:after="0"/>
        <w:ind w:left="0"/>
        <w:jc w:val="both"/>
      </w:pPr>
      <w:r>
        <w:rPr>
          <w:rFonts w:ascii="Times New Roman"/>
          <w:b w:val="false"/>
          <w:i w:val="false"/>
          <w:color w:val="000000"/>
          <w:sz w:val="28"/>
        </w:rPr>
        <w:t>
      1.10 Төлеби ауылдық округі:</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20" w:id="75"/>
    <w:p>
      <w:pPr>
        <w:spacing w:after="0"/>
        <w:ind w:left="0"/>
        <w:jc w:val="both"/>
      </w:pPr>
      <w:r>
        <w:rPr>
          <w:rFonts w:ascii="Times New Roman"/>
          <w:b w:val="false"/>
          <w:i w:val="false"/>
          <w:color w:val="000000"/>
          <w:sz w:val="28"/>
        </w:rPr>
        <w:t>
      "408 138" сандары "401 059" сандарымен ауыстырылсын;</w:t>
      </w:r>
    </w:p>
    <w:bookmarkEnd w:id="75"/>
    <w:bookmarkStart w:name="z121" w:id="76"/>
    <w:p>
      <w:pPr>
        <w:spacing w:after="0"/>
        <w:ind w:left="0"/>
        <w:jc w:val="both"/>
      </w:pPr>
      <w:r>
        <w:rPr>
          <w:rFonts w:ascii="Times New Roman"/>
          <w:b w:val="false"/>
          <w:i w:val="false"/>
          <w:color w:val="000000"/>
          <w:sz w:val="28"/>
        </w:rPr>
        <w:t>
      "33 738" сандары "65 738" сандарымен ауыстырылсын;</w:t>
      </w:r>
    </w:p>
    <w:bookmarkEnd w:id="76"/>
    <w:bookmarkStart w:name="z122" w:id="77"/>
    <w:p>
      <w:pPr>
        <w:spacing w:after="0"/>
        <w:ind w:left="0"/>
        <w:jc w:val="both"/>
      </w:pPr>
      <w:r>
        <w:rPr>
          <w:rFonts w:ascii="Times New Roman"/>
          <w:b w:val="false"/>
          <w:i w:val="false"/>
          <w:color w:val="000000"/>
          <w:sz w:val="28"/>
        </w:rPr>
        <w:t>
      "373 400" сандары "334 321" сандарымен ауыстырылсын;</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24" w:id="78"/>
    <w:p>
      <w:pPr>
        <w:spacing w:after="0"/>
        <w:ind w:left="0"/>
        <w:jc w:val="both"/>
      </w:pPr>
      <w:r>
        <w:rPr>
          <w:rFonts w:ascii="Times New Roman"/>
          <w:b w:val="false"/>
          <w:i w:val="false"/>
          <w:color w:val="000000"/>
          <w:sz w:val="28"/>
        </w:rPr>
        <w:t>
      "408 138" сандары "410 756" сандарымен ауыстырылсын;</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26" w:id="79"/>
    <w:p>
      <w:pPr>
        <w:spacing w:after="0"/>
        <w:ind w:left="0"/>
        <w:jc w:val="both"/>
      </w:pPr>
      <w:r>
        <w:rPr>
          <w:rFonts w:ascii="Times New Roman"/>
          <w:b w:val="false"/>
          <w:i w:val="false"/>
          <w:color w:val="000000"/>
          <w:sz w:val="28"/>
        </w:rPr>
        <w:t>
      "0" саны "-9 697" сандарымен ауыстырылсын;</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28" w:id="80"/>
    <w:p>
      <w:pPr>
        <w:spacing w:after="0"/>
        <w:ind w:left="0"/>
        <w:jc w:val="both"/>
      </w:pPr>
      <w:r>
        <w:rPr>
          <w:rFonts w:ascii="Times New Roman"/>
          <w:b w:val="false"/>
          <w:i w:val="false"/>
          <w:color w:val="000000"/>
          <w:sz w:val="28"/>
        </w:rPr>
        <w:t>
      "0" саны "9 697" сандарымен ауыстырылсын;</w:t>
      </w:r>
    </w:p>
    <w:bookmarkEnd w:id="80"/>
    <w:bookmarkStart w:name="z129" w:id="81"/>
    <w:p>
      <w:pPr>
        <w:spacing w:after="0"/>
        <w:ind w:left="0"/>
        <w:jc w:val="both"/>
      </w:pPr>
      <w:r>
        <w:rPr>
          <w:rFonts w:ascii="Times New Roman"/>
          <w:b w:val="false"/>
          <w:i w:val="false"/>
          <w:color w:val="000000"/>
          <w:sz w:val="28"/>
        </w:rPr>
        <w:t>
      бюджет қаражатының пайдаланылатын қалдықтары "0" саны "9697" сандарымен ауыстырылсын.</w:t>
      </w:r>
    </w:p>
    <w:bookmarkEnd w:id="81"/>
    <w:bookmarkStart w:name="z130" w:id="82"/>
    <w:p>
      <w:pPr>
        <w:spacing w:after="0"/>
        <w:ind w:left="0"/>
        <w:jc w:val="both"/>
      </w:pPr>
      <w:r>
        <w:rPr>
          <w:rFonts w:ascii="Times New Roman"/>
          <w:b w:val="false"/>
          <w:i w:val="false"/>
          <w:color w:val="000000"/>
          <w:sz w:val="28"/>
        </w:rPr>
        <w:t>
      1.11 Шоқпар ауылдық округі:</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32" w:id="83"/>
    <w:p>
      <w:pPr>
        <w:spacing w:after="0"/>
        <w:ind w:left="0"/>
        <w:jc w:val="both"/>
      </w:pPr>
      <w:r>
        <w:rPr>
          <w:rFonts w:ascii="Times New Roman"/>
          <w:b w:val="false"/>
          <w:i w:val="false"/>
          <w:color w:val="000000"/>
          <w:sz w:val="28"/>
        </w:rPr>
        <w:t>
      "53 023" сандары "57 143" сандарымен ауыстырылсын;</w:t>
      </w:r>
    </w:p>
    <w:bookmarkEnd w:id="83"/>
    <w:bookmarkStart w:name="z133" w:id="84"/>
    <w:p>
      <w:pPr>
        <w:spacing w:after="0"/>
        <w:ind w:left="0"/>
        <w:jc w:val="both"/>
      </w:pPr>
      <w:r>
        <w:rPr>
          <w:rFonts w:ascii="Times New Roman"/>
          <w:b w:val="false"/>
          <w:i w:val="false"/>
          <w:color w:val="000000"/>
          <w:sz w:val="28"/>
        </w:rPr>
        <w:t>
      "2 749" сандары "3 249" сандарымен ауыстырылсын;</w:t>
      </w:r>
    </w:p>
    <w:bookmarkEnd w:id="84"/>
    <w:bookmarkStart w:name="z134" w:id="85"/>
    <w:p>
      <w:pPr>
        <w:spacing w:after="0"/>
        <w:ind w:left="0"/>
        <w:jc w:val="both"/>
      </w:pPr>
      <w:r>
        <w:rPr>
          <w:rFonts w:ascii="Times New Roman"/>
          <w:b w:val="false"/>
          <w:i w:val="false"/>
          <w:color w:val="000000"/>
          <w:sz w:val="28"/>
        </w:rPr>
        <w:t>
      "50 274" сандары "53 894" сандарымен ауыстырылсын;</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36" w:id="86"/>
    <w:p>
      <w:pPr>
        <w:spacing w:after="0"/>
        <w:ind w:left="0"/>
        <w:jc w:val="both"/>
      </w:pPr>
      <w:r>
        <w:rPr>
          <w:rFonts w:ascii="Times New Roman"/>
          <w:b w:val="false"/>
          <w:i w:val="false"/>
          <w:color w:val="000000"/>
          <w:sz w:val="28"/>
        </w:rPr>
        <w:t>
      "53 023" сандары "57 580" сандарымен ауыстырылсын;</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38" w:id="87"/>
    <w:p>
      <w:pPr>
        <w:spacing w:after="0"/>
        <w:ind w:left="0"/>
        <w:jc w:val="both"/>
      </w:pPr>
      <w:r>
        <w:rPr>
          <w:rFonts w:ascii="Times New Roman"/>
          <w:b w:val="false"/>
          <w:i w:val="false"/>
          <w:color w:val="000000"/>
          <w:sz w:val="28"/>
        </w:rPr>
        <w:t>
      "0" саны "-437" сандарымен ауыстырылсын;</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40" w:id="88"/>
    <w:p>
      <w:pPr>
        <w:spacing w:after="0"/>
        <w:ind w:left="0"/>
        <w:jc w:val="both"/>
      </w:pPr>
      <w:r>
        <w:rPr>
          <w:rFonts w:ascii="Times New Roman"/>
          <w:b w:val="false"/>
          <w:i w:val="false"/>
          <w:color w:val="000000"/>
          <w:sz w:val="28"/>
        </w:rPr>
        <w:t>
      "0" саны "437" сандарымен ауыстырылсын;</w:t>
      </w:r>
    </w:p>
    <w:bookmarkEnd w:id="88"/>
    <w:bookmarkStart w:name="z141" w:id="89"/>
    <w:p>
      <w:pPr>
        <w:spacing w:after="0"/>
        <w:ind w:left="0"/>
        <w:jc w:val="both"/>
      </w:pPr>
      <w:r>
        <w:rPr>
          <w:rFonts w:ascii="Times New Roman"/>
          <w:b w:val="false"/>
          <w:i w:val="false"/>
          <w:color w:val="000000"/>
          <w:sz w:val="28"/>
        </w:rPr>
        <w:t>
      бюджет қаражатының пайдаланылатын қалдықтары "0" саны "437" сандарымен ауыстырылсын.</w:t>
      </w:r>
    </w:p>
    <w:bookmarkEnd w:id="89"/>
    <w:bookmarkStart w:name="z142" w:id="90"/>
    <w:p>
      <w:pPr>
        <w:spacing w:after="0"/>
        <w:ind w:left="0"/>
        <w:jc w:val="both"/>
      </w:pPr>
      <w:r>
        <w:rPr>
          <w:rFonts w:ascii="Times New Roman"/>
          <w:b w:val="false"/>
          <w:i w:val="false"/>
          <w:color w:val="000000"/>
          <w:sz w:val="28"/>
        </w:rPr>
        <w:t>
      1.12 Шу қаласы: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44" w:id="91"/>
    <w:p>
      <w:pPr>
        <w:spacing w:after="0"/>
        <w:ind w:left="0"/>
        <w:jc w:val="both"/>
      </w:pPr>
      <w:r>
        <w:rPr>
          <w:rFonts w:ascii="Times New Roman"/>
          <w:b w:val="false"/>
          <w:i w:val="false"/>
          <w:color w:val="000000"/>
          <w:sz w:val="28"/>
        </w:rPr>
        <w:t>
      "649 281" сандары "658 755" сандарымен ауыстырылсын;</w:t>
      </w:r>
    </w:p>
    <w:bookmarkEnd w:id="91"/>
    <w:bookmarkStart w:name="z145" w:id="92"/>
    <w:p>
      <w:pPr>
        <w:spacing w:after="0"/>
        <w:ind w:left="0"/>
        <w:jc w:val="both"/>
      </w:pPr>
      <w:r>
        <w:rPr>
          <w:rFonts w:ascii="Times New Roman"/>
          <w:b w:val="false"/>
          <w:i w:val="false"/>
          <w:color w:val="000000"/>
          <w:sz w:val="28"/>
        </w:rPr>
        <w:t>
      "473 518" сандары "482 992" сандарымен ауыстырылсын;</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7" w:id="93"/>
    <w:p>
      <w:pPr>
        <w:spacing w:after="0"/>
        <w:ind w:left="0"/>
        <w:jc w:val="both"/>
      </w:pPr>
      <w:r>
        <w:rPr>
          <w:rFonts w:ascii="Times New Roman"/>
          <w:b w:val="false"/>
          <w:i w:val="false"/>
          <w:color w:val="000000"/>
          <w:sz w:val="28"/>
        </w:rPr>
        <w:t>
      "649 281" сандары "692 541" сандарымен ауыстырылсын;</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49" w:id="94"/>
    <w:p>
      <w:pPr>
        <w:spacing w:after="0"/>
        <w:ind w:left="0"/>
        <w:jc w:val="both"/>
      </w:pPr>
      <w:r>
        <w:rPr>
          <w:rFonts w:ascii="Times New Roman"/>
          <w:b w:val="false"/>
          <w:i w:val="false"/>
          <w:color w:val="000000"/>
          <w:sz w:val="28"/>
        </w:rPr>
        <w:t>
      "0" саны "-33 786" сандарымен ауыстырылсын;</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51" w:id="95"/>
    <w:p>
      <w:pPr>
        <w:spacing w:after="0"/>
        <w:ind w:left="0"/>
        <w:jc w:val="both"/>
      </w:pPr>
      <w:r>
        <w:rPr>
          <w:rFonts w:ascii="Times New Roman"/>
          <w:b w:val="false"/>
          <w:i w:val="false"/>
          <w:color w:val="000000"/>
          <w:sz w:val="28"/>
        </w:rPr>
        <w:t>
      "0" саны "33 786" сандарымен ауыстырылсын;</w:t>
      </w:r>
    </w:p>
    <w:bookmarkEnd w:id="95"/>
    <w:bookmarkStart w:name="z152" w:id="96"/>
    <w:p>
      <w:pPr>
        <w:spacing w:after="0"/>
        <w:ind w:left="0"/>
        <w:jc w:val="both"/>
      </w:pPr>
      <w:r>
        <w:rPr>
          <w:rFonts w:ascii="Times New Roman"/>
          <w:b w:val="false"/>
          <w:i w:val="false"/>
          <w:color w:val="000000"/>
          <w:sz w:val="28"/>
        </w:rPr>
        <w:t>
      бюджет қаражатының пайдаланылатын қалдықтары "0" саны "33 786" сандарымен ауыстырылсын.</w:t>
      </w:r>
    </w:p>
    <w:bookmarkEnd w:id="96"/>
    <w:bookmarkStart w:name="z153" w:id="9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97"/>
    <w:bookmarkStart w:name="z154" w:id="98"/>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98"/>
    <w:bookmarkStart w:name="z155" w:id="99"/>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еңгізіледі.</w:t>
      </w:r>
    </w:p>
    <w:bookmarkEnd w:id="9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Копбаев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3 сәуірдегі</w:t>
            </w:r>
            <w:r>
              <w:br/>
            </w:r>
            <w:r>
              <w:rPr>
                <w:rFonts w:ascii="Times New Roman"/>
                <w:b w:val="false"/>
                <w:i w:val="false"/>
                <w:color w:val="000000"/>
                <w:sz w:val="20"/>
              </w:rPr>
              <w:t xml:space="preserve">№ 45-2 </w:t>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39-2 шешіміне 1 қосымша</w:t>
            </w:r>
          </w:p>
        </w:tc>
      </w:tr>
    </w:tbl>
    <w:bookmarkStart w:name="z164" w:id="100"/>
    <w:p>
      <w:pPr>
        <w:spacing w:after="0"/>
        <w:ind w:left="0"/>
        <w:jc w:val="left"/>
      </w:pPr>
      <w:r>
        <w:rPr>
          <w:rFonts w:ascii="Times New Roman"/>
          <w:b/>
          <w:i w:val="false"/>
          <w:color w:val="000000"/>
        </w:rPr>
        <w:t xml:space="preserve"> 2019 жылға арналған Шу қаласы мен ауылдық округтерінің бюджеттері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1094"/>
        <w:gridCol w:w="525"/>
        <w:gridCol w:w="1876"/>
        <w:gridCol w:w="1778"/>
        <w:gridCol w:w="1323"/>
        <w:gridCol w:w="1323"/>
        <w:gridCol w:w="1323"/>
        <w:gridCol w:w="1323"/>
        <w:gridCol w:w="13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Бірлікүстем ауылдық округі</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Ескішу ауылдық округі</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1568342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58553</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304895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116646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116646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188104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1262447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53035</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1262447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53035</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1262447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873"/>
        <w:gridCol w:w="419"/>
        <w:gridCol w:w="1498"/>
        <w:gridCol w:w="1421"/>
        <w:gridCol w:w="1056"/>
        <w:gridCol w:w="1057"/>
        <w:gridCol w:w="1057"/>
        <w:gridCol w:w="1057"/>
        <w:gridCol w:w="1238"/>
        <w:gridCol w:w="1057"/>
        <w:gridCol w:w="12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Жаңақоғам ауылдық округі</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ауылы</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ауылдық округі</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 ауылдық округі</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1568342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658755</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304895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175763</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116646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93246</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116646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93246</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188104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82372</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71114</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01"/>
          <w:p>
            <w:pPr>
              <w:spacing w:after="20"/>
              <w:ind w:left="20"/>
              <w:jc w:val="both"/>
            </w:pPr>
            <w:r>
              <w:rPr>
                <w:rFonts w:ascii="Times New Roman"/>
                <w:b w:val="false"/>
                <w:i w:val="false"/>
                <w:color w:val="000000"/>
                <w:sz w:val="20"/>
              </w:rPr>
              <w:t>
1262447</w:t>
            </w:r>
          </w:p>
          <w:bookmarkEnd w:id="101"/>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334321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482992</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02"/>
          <w:p>
            <w:pPr>
              <w:spacing w:after="20"/>
              <w:ind w:left="20"/>
              <w:jc w:val="both"/>
            </w:pPr>
            <w:r>
              <w:rPr>
                <w:rFonts w:ascii="Times New Roman"/>
                <w:b w:val="false"/>
                <w:i w:val="false"/>
                <w:color w:val="000000"/>
                <w:sz w:val="20"/>
              </w:rPr>
              <w:t>
1262447</w:t>
            </w:r>
          </w:p>
          <w:bookmarkEnd w:id="102"/>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334321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482992</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03"/>
          <w:p>
            <w:pPr>
              <w:spacing w:after="20"/>
              <w:ind w:left="20"/>
              <w:jc w:val="both"/>
            </w:pPr>
            <w:r>
              <w:rPr>
                <w:rFonts w:ascii="Times New Roman"/>
                <w:b w:val="false"/>
                <w:i w:val="false"/>
                <w:color w:val="000000"/>
                <w:sz w:val="20"/>
              </w:rPr>
              <w:t>
1262447</w:t>
            </w:r>
          </w:p>
          <w:bookmarkEnd w:id="103"/>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334321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728"/>
        <w:gridCol w:w="728"/>
        <w:gridCol w:w="3256"/>
        <w:gridCol w:w="1494"/>
        <w:gridCol w:w="1111"/>
        <w:gridCol w:w="1111"/>
        <w:gridCol w:w="1112"/>
        <w:gridCol w:w="1112"/>
        <w:gridCol w:w="11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Бірлікүстем ауылдық округі</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Ескішу ауылдық округі</w:t>
            </w:r>
          </w:p>
        </w:tc>
      </w:tr>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1621101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330555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330555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326268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903099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903099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895197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601"/>
        <w:gridCol w:w="601"/>
        <w:gridCol w:w="2687"/>
        <w:gridCol w:w="1233"/>
        <w:gridCol w:w="917"/>
        <w:gridCol w:w="917"/>
        <w:gridCol w:w="917"/>
        <w:gridCol w:w="917"/>
        <w:gridCol w:w="1075"/>
        <w:gridCol w:w="917"/>
        <w:gridCol w:w="1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Жаңақоғам ауылдық округі</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ауылы</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ауылдық округі</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 ауылдық округі</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w:t>
            </w:r>
          </w:p>
        </w:tc>
      </w:tr>
      <w:tr>
        <w:trPr>
          <w:trHeight w:val="30"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692541</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60589</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60589</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326268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59069</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903099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247618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443266</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903099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247618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443266</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895197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247618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440971</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51809</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48953</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48953</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48953</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65223</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65223</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65223</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53"/>
        <w:gridCol w:w="353"/>
        <w:gridCol w:w="1605"/>
        <w:gridCol w:w="1606"/>
        <w:gridCol w:w="1606"/>
        <w:gridCol w:w="1606"/>
        <w:gridCol w:w="1606"/>
        <w:gridCol w:w="1606"/>
        <w:gridCol w:w="16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34"/>
        <w:gridCol w:w="934"/>
        <w:gridCol w:w="2416"/>
        <w:gridCol w:w="1590"/>
        <w:gridCol w:w="1098"/>
        <w:gridCol w:w="1098"/>
        <w:gridCol w:w="1343"/>
        <w:gridCol w:w="1099"/>
        <w:gridCol w:w="1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
        <w:gridCol w:w="280"/>
        <w:gridCol w:w="280"/>
        <w:gridCol w:w="1273"/>
        <w:gridCol w:w="1273"/>
        <w:gridCol w:w="1273"/>
        <w:gridCol w:w="1273"/>
        <w:gridCol w:w="1273"/>
        <w:gridCol w:w="1273"/>
        <w:gridCol w:w="1274"/>
        <w:gridCol w:w="1274"/>
        <w:gridCol w:w="12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742"/>
        <w:gridCol w:w="742"/>
        <w:gridCol w:w="1920"/>
        <w:gridCol w:w="1263"/>
        <w:gridCol w:w="1067"/>
        <w:gridCol w:w="873"/>
        <w:gridCol w:w="1068"/>
        <w:gridCol w:w="873"/>
        <w:gridCol w:w="1068"/>
        <w:gridCol w:w="873"/>
        <w:gridCol w:w="12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-33786</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33786</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