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7676f" w14:textId="1c767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Шу аудандық мәслихатының 2018 жылғы 21 желтоқсандағы № 38-3 шешіміне өзгерістер енгізу туралы</w:t>
      </w:r>
    </w:p>
    <w:p>
      <w:pPr>
        <w:spacing w:after="0"/>
        <w:ind w:left="0"/>
        <w:jc w:val="both"/>
      </w:pPr>
      <w:r>
        <w:rPr>
          <w:rFonts w:ascii="Times New Roman"/>
          <w:b w:val="false"/>
          <w:i w:val="false"/>
          <w:color w:val="000000"/>
          <w:sz w:val="28"/>
        </w:rPr>
        <w:t>Жамбыл облысы Шу аудандық маслихатының 2019 жылғы 8 мамырдағы № 47-5 шешімі. Жамбыл облысының Әділет департаментінде 2019 жылғы 13 мамырда № 4225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"2019-2021 жылдарға арналған облыстық бюджет туралы" Жамбыл облыстық мәслихатының 2018 жылғы 13 желтоқсандағы № 30-3 шешіміне өзгерістер енгізу туралы" Жамбыл облыстық мәслихатының 2019 жылғы 30 сәуірдегі </w:t>
      </w:r>
      <w:r>
        <w:rPr>
          <w:rFonts w:ascii="Times New Roman"/>
          <w:b w:val="false"/>
          <w:i w:val="false"/>
          <w:color w:val="000000"/>
          <w:sz w:val="28"/>
        </w:rPr>
        <w:t>№ 34-2</w:t>
      </w:r>
      <w:r>
        <w:rPr>
          <w:rFonts w:ascii="Times New Roman"/>
          <w:b w:val="false"/>
          <w:i w:val="false"/>
          <w:color w:val="000000"/>
          <w:sz w:val="28"/>
        </w:rPr>
        <w:t xml:space="preserve"> шешімі негізінде (Нормативтік құқықтық актілердің мемлекеттік тіркеу тізілімінде </w:t>
      </w:r>
      <w:r>
        <w:rPr>
          <w:rFonts w:ascii="Times New Roman"/>
          <w:b w:val="false"/>
          <w:i w:val="false"/>
          <w:color w:val="000000"/>
          <w:sz w:val="28"/>
        </w:rPr>
        <w:t>№ 4212</w:t>
      </w:r>
      <w:r>
        <w:rPr>
          <w:rFonts w:ascii="Times New Roman"/>
          <w:b w:val="false"/>
          <w:i w:val="false"/>
          <w:color w:val="000000"/>
          <w:sz w:val="28"/>
        </w:rPr>
        <w:t xml:space="preserve"> болып тіркелген) аудандық мәслихатШЕШІМ ҚАБЫЛДАДЫ:</w:t>
      </w:r>
    </w:p>
    <w:bookmarkEnd w:id="1"/>
    <w:bookmarkStart w:name="z49" w:id="2"/>
    <w:p>
      <w:pPr>
        <w:spacing w:after="0"/>
        <w:ind w:left="0"/>
        <w:jc w:val="both"/>
      </w:pPr>
      <w:r>
        <w:rPr>
          <w:rFonts w:ascii="Times New Roman"/>
          <w:b w:val="false"/>
          <w:i w:val="false"/>
          <w:color w:val="000000"/>
          <w:sz w:val="28"/>
        </w:rPr>
        <w:t xml:space="preserve">
      1. "2019-2021 жылдарға арналған аудандық бюджет туралы" Шу аудандық мәслихатының 2018 жылғы 21 желтоқсандағы </w:t>
      </w:r>
      <w:r>
        <w:rPr>
          <w:rFonts w:ascii="Times New Roman"/>
          <w:b w:val="false"/>
          <w:i w:val="false"/>
          <w:color w:val="000000"/>
          <w:sz w:val="28"/>
        </w:rPr>
        <w:t>№ 38-3</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 4059</w:t>
      </w:r>
      <w:r>
        <w:rPr>
          <w:rFonts w:ascii="Times New Roman"/>
          <w:b w:val="false"/>
          <w:i w:val="false"/>
          <w:color w:val="000000"/>
          <w:sz w:val="28"/>
        </w:rPr>
        <w:t xml:space="preserve"> болып тіркелген, 2019 жылы 14 қаңтарда электрондық түрде Қазақстан Республикасы нормативтік құқықтық актілерінің Эталондық бақылау банкінде жарияланған) келесі өзгерістер енгізілсін: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2" w:id="3"/>
    <w:p>
      <w:pPr>
        <w:spacing w:after="0"/>
        <w:ind w:left="0"/>
        <w:jc w:val="both"/>
      </w:pPr>
      <w:r>
        <w:rPr>
          <w:rFonts w:ascii="Times New Roman"/>
          <w:b w:val="false"/>
          <w:i w:val="false"/>
          <w:color w:val="000000"/>
          <w:sz w:val="28"/>
        </w:rPr>
        <w:t>
      "16 705 944" сандары "20 373 763" сандарымен ауыстырылсын;</w:t>
      </w:r>
    </w:p>
    <w:bookmarkEnd w:id="3"/>
    <w:bookmarkStart w:name="z53" w:id="4"/>
    <w:p>
      <w:pPr>
        <w:spacing w:after="0"/>
        <w:ind w:left="0"/>
        <w:jc w:val="both"/>
      </w:pPr>
      <w:r>
        <w:rPr>
          <w:rFonts w:ascii="Times New Roman"/>
          <w:b w:val="false"/>
          <w:i w:val="false"/>
          <w:color w:val="000000"/>
          <w:sz w:val="28"/>
        </w:rPr>
        <w:t>
      "2 850 852" сандары "2 890 852" сандарымен ауыстырылсын;</w:t>
      </w:r>
    </w:p>
    <w:bookmarkEnd w:id="4"/>
    <w:bookmarkStart w:name="z54" w:id="5"/>
    <w:p>
      <w:pPr>
        <w:spacing w:after="0"/>
        <w:ind w:left="0"/>
        <w:jc w:val="both"/>
      </w:pPr>
      <w:r>
        <w:rPr>
          <w:rFonts w:ascii="Times New Roman"/>
          <w:b w:val="false"/>
          <w:i w:val="false"/>
          <w:color w:val="000000"/>
          <w:sz w:val="28"/>
        </w:rPr>
        <w:t>
      "13 814 871" сандары "17 442 690"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6" w:id="6"/>
    <w:p>
      <w:pPr>
        <w:spacing w:after="0"/>
        <w:ind w:left="0"/>
        <w:jc w:val="both"/>
      </w:pPr>
      <w:r>
        <w:rPr>
          <w:rFonts w:ascii="Times New Roman"/>
          <w:b w:val="false"/>
          <w:i w:val="false"/>
          <w:color w:val="000000"/>
          <w:sz w:val="28"/>
        </w:rPr>
        <w:t>
      "16 920 464" сандары "20 588 283" сандарымен ауыстырылсын.</w:t>
      </w:r>
    </w:p>
    <w:bookmarkEnd w:id="6"/>
    <w:bookmarkStart w:name="z57" w:id="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7"/>
    <w:bookmarkStart w:name="z58" w:id="8"/>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8"/>
    <w:bookmarkStart w:name="z59" w:id="9"/>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2019 жылдың 1 қаңтарынан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Копбаев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8 мамырдағы</w:t>
            </w:r>
            <w:r>
              <w:br/>
            </w:r>
            <w:r>
              <w:rPr>
                <w:rFonts w:ascii="Times New Roman"/>
                <w:b w:val="false"/>
                <w:i w:val="false"/>
                <w:color w:val="000000"/>
                <w:sz w:val="20"/>
              </w:rPr>
              <w:t xml:space="preserve">№ 47-5 шешіміне </w:t>
            </w:r>
            <w:r>
              <w:rPr>
                <w:rFonts w:ascii="Times New Roman"/>
                <w:b w:val="false"/>
                <w:i w:val="false"/>
                <w:color w:val="000000"/>
                <w:sz w:val="20"/>
              </w:rPr>
              <w:t xml:space="preserve">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21 желтоқсандағы</w:t>
            </w:r>
            <w:r>
              <w:br/>
            </w:r>
            <w:r>
              <w:rPr>
                <w:rFonts w:ascii="Times New Roman"/>
                <w:b w:val="false"/>
                <w:i w:val="false"/>
                <w:color w:val="000000"/>
                <w:sz w:val="20"/>
              </w:rPr>
              <w:t xml:space="preserve">№ 38-3 шешіміне </w:t>
            </w:r>
            <w:r>
              <w:rPr>
                <w:rFonts w:ascii="Times New Roman"/>
                <w:b w:val="false"/>
                <w:i w:val="false"/>
                <w:color w:val="000000"/>
                <w:sz w:val="20"/>
              </w:rPr>
              <w:t>1 қосымша</w:t>
            </w:r>
          </w:p>
        </w:tc>
      </w:tr>
    </w:tbl>
    <w:bookmarkStart w:name="z68" w:id="10"/>
    <w:p>
      <w:pPr>
        <w:spacing w:after="0"/>
        <w:ind w:left="0"/>
        <w:jc w:val="left"/>
      </w:pPr>
      <w:r>
        <w:rPr>
          <w:rFonts w:ascii="Times New Roman"/>
          <w:b/>
          <w:i w:val="false"/>
          <w:color w:val="000000"/>
        </w:rPr>
        <w:t xml:space="preserve"> 2019 жылға арналған аудандық бюджет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281"/>
        <w:gridCol w:w="826"/>
        <w:gridCol w:w="5340"/>
        <w:gridCol w:w="40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20373763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2890852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2347238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2319933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17442690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17442690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17442690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1230"/>
        <w:gridCol w:w="1230"/>
        <w:gridCol w:w="6088"/>
        <w:gridCol w:w="2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11"/>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1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20588283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141195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164279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67537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11323619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1295421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856037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8129019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7654597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1137418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1137418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263407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2408676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1641414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1641414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103873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2006664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619664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510464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787707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787707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303979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186979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665823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107358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106358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 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1567379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638078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403052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12"/>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13"/>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3"/>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704"/>
        <w:gridCol w:w="308"/>
        <w:gridCol w:w="4782"/>
        <w:gridCol w:w="58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14"/>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4"/>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-358623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15"/>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5"/>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16"/>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6"/>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8 мамырдағы</w:t>
            </w:r>
            <w:r>
              <w:br/>
            </w:r>
            <w:r>
              <w:rPr>
                <w:rFonts w:ascii="Times New Roman"/>
                <w:b w:val="false"/>
                <w:i w:val="false"/>
                <w:color w:val="000000"/>
                <w:sz w:val="20"/>
              </w:rPr>
              <w:t xml:space="preserve">№ 47-5 шешіміне </w:t>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21 желтоқсандағы</w:t>
            </w:r>
            <w:r>
              <w:br/>
            </w:r>
            <w:r>
              <w:rPr>
                <w:rFonts w:ascii="Times New Roman"/>
                <w:b w:val="false"/>
                <w:i w:val="false"/>
                <w:color w:val="000000"/>
                <w:sz w:val="20"/>
              </w:rPr>
              <w:t xml:space="preserve">№ 38-3 шешіміне </w:t>
            </w:r>
            <w:r>
              <w:rPr>
                <w:rFonts w:ascii="Times New Roman"/>
                <w:b w:val="false"/>
                <w:i w:val="false"/>
                <w:color w:val="000000"/>
                <w:sz w:val="20"/>
              </w:rPr>
              <w:t>5 қосымша</w:t>
            </w:r>
          </w:p>
        </w:tc>
      </w:tr>
    </w:tbl>
    <w:bookmarkStart w:name="z87" w:id="17"/>
    <w:p>
      <w:pPr>
        <w:spacing w:after="0"/>
        <w:ind w:left="0"/>
        <w:jc w:val="left"/>
      </w:pPr>
      <w:r>
        <w:rPr>
          <w:rFonts w:ascii="Times New Roman"/>
          <w:b/>
          <w:i w:val="false"/>
          <w:color w:val="000000"/>
        </w:rPr>
        <w:t xml:space="preserve"> Қаладағы аудан, аудандық маңызы бар қала, кент, ауыл, ауылдық округтің бағдарламалары бойынша бөлінген қаражат көлемдерінің тізімі</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1695"/>
        <w:gridCol w:w="2718"/>
        <w:gridCol w:w="1794"/>
        <w:gridCol w:w="1262"/>
        <w:gridCol w:w="1263"/>
        <w:gridCol w:w="1001"/>
        <w:gridCol w:w="2093"/>
      </w:tblGrid>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18"/>
          <w:p>
            <w:pPr>
              <w:spacing w:after="20"/>
              <w:ind w:left="20"/>
              <w:jc w:val="both"/>
            </w:pPr>
            <w:r>
              <w:rPr>
                <w:rFonts w:ascii="Times New Roman"/>
                <w:b w:val="false"/>
                <w:i w:val="false"/>
                <w:color w:val="000000"/>
                <w:sz w:val="20"/>
              </w:rPr>
              <w:t>
001</w:t>
            </w:r>
            <w:r>
              <w:br/>
            </w: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bookmarkEnd w:id="18"/>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19"/>
          <w:p>
            <w:pPr>
              <w:spacing w:after="20"/>
              <w:ind w:left="20"/>
              <w:jc w:val="both"/>
            </w:pPr>
            <w:r>
              <w:rPr>
                <w:rFonts w:ascii="Times New Roman"/>
                <w:b w:val="false"/>
                <w:i w:val="false"/>
                <w:color w:val="000000"/>
                <w:sz w:val="20"/>
              </w:rPr>
              <w:t>
005</w:t>
            </w:r>
            <w:r>
              <w:br/>
            </w: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bookmarkEnd w:id="19"/>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20"/>
          <w:p>
            <w:pPr>
              <w:spacing w:after="20"/>
              <w:ind w:left="20"/>
              <w:jc w:val="both"/>
            </w:pPr>
            <w:r>
              <w:rPr>
                <w:rFonts w:ascii="Times New Roman"/>
                <w:b w:val="false"/>
                <w:i w:val="false"/>
                <w:color w:val="000000"/>
                <w:sz w:val="20"/>
              </w:rPr>
              <w:t>
008</w:t>
            </w:r>
            <w:r>
              <w:br/>
            </w:r>
            <w:r>
              <w:rPr>
                <w:rFonts w:ascii="Times New Roman"/>
                <w:b w:val="false"/>
                <w:i w:val="false"/>
                <w:color w:val="000000"/>
                <w:sz w:val="20"/>
              </w:rPr>
              <w:t>
Елді мекен дердегі көшелерді жарықтан дыру</w:t>
            </w:r>
          </w:p>
          <w:bookmarkEnd w:id="20"/>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21"/>
          <w:p>
            <w:pPr>
              <w:spacing w:after="20"/>
              <w:ind w:left="20"/>
              <w:jc w:val="both"/>
            </w:pPr>
            <w:r>
              <w:rPr>
                <w:rFonts w:ascii="Times New Roman"/>
                <w:b w:val="false"/>
                <w:i w:val="false"/>
                <w:color w:val="000000"/>
                <w:sz w:val="20"/>
              </w:rPr>
              <w:t>
009</w:t>
            </w:r>
            <w:r>
              <w:br/>
            </w:r>
            <w:r>
              <w:rPr>
                <w:rFonts w:ascii="Times New Roman"/>
                <w:b w:val="false"/>
                <w:i w:val="false"/>
                <w:color w:val="000000"/>
                <w:sz w:val="20"/>
              </w:rPr>
              <w:t>
Елді мекендердің санитариясын қамтамасыз ету</w:t>
            </w:r>
          </w:p>
          <w:bookmarkEnd w:id="21"/>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22"/>
          <w:p>
            <w:pPr>
              <w:spacing w:after="20"/>
              <w:ind w:left="20"/>
              <w:jc w:val="both"/>
            </w:pPr>
            <w:r>
              <w:rPr>
                <w:rFonts w:ascii="Times New Roman"/>
                <w:b w:val="false"/>
                <w:i w:val="false"/>
                <w:color w:val="000000"/>
                <w:sz w:val="20"/>
              </w:rPr>
              <w:t>
022</w:t>
            </w:r>
            <w:r>
              <w:br/>
            </w:r>
            <w:r>
              <w:rPr>
                <w:rFonts w:ascii="Times New Roman"/>
                <w:b w:val="false"/>
                <w:i w:val="false"/>
                <w:color w:val="000000"/>
                <w:sz w:val="20"/>
              </w:rPr>
              <w:t>
Мемлекеттік органның күрделі шығыстары</w:t>
            </w:r>
          </w:p>
          <w:bookmarkEnd w:id="22"/>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23"/>
          <w:p>
            <w:pPr>
              <w:spacing w:after="20"/>
              <w:ind w:left="20"/>
              <w:jc w:val="both"/>
            </w:pPr>
            <w:r>
              <w:rPr>
                <w:rFonts w:ascii="Times New Roman"/>
                <w:b w:val="false"/>
                <w:i w:val="false"/>
                <w:color w:val="000000"/>
                <w:sz w:val="20"/>
              </w:rPr>
              <w:t>
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bookmarkEnd w:id="23"/>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 әкімінің аппараты" коммуналдық мемлекеттік мекемесі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Шолақ ауылдық округі әкімінің аппараты" коммуналдық мемлекеттік мекемесі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19979</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"Далақайнар ауылы әкімінің аппараты" коммуналдық мемлекеттік мекемесі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24"/>
          <w:p>
            <w:pPr>
              <w:spacing w:after="20"/>
              <w:ind w:left="20"/>
              <w:jc w:val="both"/>
            </w:pPr>
            <w:r>
              <w:rPr>
                <w:rFonts w:ascii="Times New Roman"/>
                <w:b w:val="false"/>
                <w:i w:val="false"/>
                <w:color w:val="000000"/>
                <w:sz w:val="20"/>
              </w:rPr>
              <w:t xml:space="preserve">
"Дулат ауылдық округі әкімінің аппараты" коммуналдық мемлекеттік мекемесі </w:t>
            </w:r>
          </w:p>
          <w:bookmarkEnd w:id="24"/>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19136</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"Көкқайнар ауылдық округі әкімінің аппараты" коммуналдық мемлекеттік мекемесі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ауылдық округі әкімінің аппараты" коммуналдық мемлекеттік мекемесі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21625</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ауылдық округі әкімінің аппараты" коммуналдық мемлекеттік мекемесі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20339</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140604</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