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d896" w14:textId="e55d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ата-ана төлемақысының мөлшерін бекіту туралы" Шу ауданы әкімдігінің 2019 жылғы 11 наурыздағы № 62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2019 жылғы 29 қарашадағы № 557 қаулысы. Жамбыл облысының Әділет департаментінде 2019 жылғы 4 желтоқсанда № 4438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Шу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жылға арналған мектепке дейінгі тәрбие мен оқытуға мемлекеттік білім беру тапсырысын, ата-ана төлемақысының мөлшерін бекіту туралы" Шу ауданы әкімдігінің 2019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4140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Казақстан Республикасы нормативтік құқықтық актілерінің эталондық бақылау банкінде электронды түрде 2019 жылғы 12 сәуірде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қадағалау аудан әкімінің орынбасары Әлихан Әбіләшұлы Балқыбековке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6617"/>
        <w:gridCol w:w="1220"/>
        <w:gridCol w:w="1861"/>
        <w:gridCol w:w="1704"/>
      </w:tblGrid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тәрбиеленушіге жұмсалатын шығыстардың орташа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қаласындағы шағын орталықтар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"Ақерке"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"Кәусар"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"Айналайын"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"Ақбөпе"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"Ақбота"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"Аққайың"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"Алпамыс"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"Әсем"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"Астана"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"Бәйтерек"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"Бәйшешек"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"Балапан"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"Балапан" балалар бақшасы коммуналдық мемлекеттік қазыналық кәсіпорыны (сауықтыру тобы)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"Балауса"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"Балдәурен"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"Балдырған"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"Бұлбұл"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"Ертөстік"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"Жұлдыз"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"Қарлығаш"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"Қосқұдық"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"Қуаныш"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"Мөлдір"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"Раушан"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"Әсия – Әлемі" жауапкершілігі шектеулі серіктестігінің "Әсия-Әлемі"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"Біржан – Нұрдаулет" жауапкершілігі шектеулі серіктестігінің "Нұрдаулет" балалар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Марк" жауапкершілігі шектеулі серіктестігі "Арайлым"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"Алдияр-Даниял" жауапкершілігі шектеулі серіктестігі "Інжу"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"Дияр-2" жауапкершілігі шектеулі серіктестігі "Дияр"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 Ханшайым" жауапкершілігі шектеулі серіктестігі "Амира Ханшайым"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"Ару-Толғанай" жауапкершілігі шектеулі серіктестігі "Ару-Толғанай"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Аруназ-Шу" жауапкершілігі шектеулі серіктестігі "Аруназ-Шу" балалар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Нұр Аш" жауапкершілігі шектеулі серіктестігі "Шу Нұр Аш" бөбекжай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"Амира Ханшайым" жауапкершілігі шектеулі серіктестігі "Алмар" балалар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"Шарапат-2018" жауапкершілігі шектеулі серіктестігі "Лашын"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"Bibinur-А" жауапкершілігі шектеулі серіктестігі "Bibinur-А"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"Наз-Сезім" жауапкершілігі шектеулі серіктестігі "Наз-Сезім"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"Ерке-Есіл" жауапкершілігі шектеулі серіктестігі "Нұршуақ"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