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4056" w14:textId="99640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2019 жылғы 8 қаңтардағы № 01/01 қаулысы. Қарағанды облысының Әділет департаментінде 2019 жылғы 9 қаңтарда № 5140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Келесілер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Қарағанды облысы әкімдігінің 2017 жылғы 27 маусымдағы № 37/04 "Басым ауыл шаруашылығы дақылдарының тізбесін және субсидиялау нормаларын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4290 тіркелді, 2017 жылдың 11 шілдедегі "Индустриальная Караганда" №76 (22189), 2017 жылдың 11 шілдедегі "Орталық Қазақстан" № 75 (22 382) газеттерінде, 2017 жылы 13 шілдедегі Қазақстан Республикасы нормативтік құқықтық актілерінің Эталондық бақылау банкінде электрондық түрде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Қарағанды облысы әкімдігінің 2016 жылғы 18 наурыздағы № 16/01 "2016 жылдың өніміне бірінші көбейтілген және бірінші ұрпақ будандарының тұқымдарын тұтынудың (пайдаланудың) ең төменгі нормаларын аудандар бойынша және дақылдар бөлінісінде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3745 тіркелді, 2016 жылдың 14 сәуірдегі "Индустриальная Караганда" № 46 (21991), 2016 жылдың 14 сәуірдегі "Орталық Қазақстан" № 64 (22 169) газеттерінде, 2016 жылғы 13 сәуірдегі "Әділет" ақпараттық-құқықтық жүйесінде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жасайтын орынбасарына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жарияланғаннан күннен бастап қолданысқа енеді.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Қошанов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