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7014" w14:textId="f697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Қарағанды облыстық мәслихатының ХХ сессиясының 2018 жылғы 12 желтоқсандағы № 356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2019 жылғы 28 ақпандағы № 392 шешімі. Қарағанды облысының Әділет департаментінде 2019 жылғы 6 наурызда № 5216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2018 жылғы 12 желтоқсандағы ХХ сессиясының №356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5089 болып тіркелген, 2018 жылғы 29 желтоқсандағы № 145 (22596) "Орталық Қазақстан", 2018 жылғы 29 желтоқсандағы № 145 (22404) "Индустриальная Караганда" газеттерінде, 2018 жылғы 29 желтоқсандағы электрондық түрде Қазақстан Республикасының нормативтік құқықтық актілердің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218898698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56244154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1420903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түсімдер бойынша – 5777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161227864 мың теңге;</w:t>
      </w:r>
    </w:p>
    <w:bookmarkEnd w:id="7"/>
    <w:bookmarkStart w:name="z13" w:id="8"/>
    <w:p>
      <w:pPr>
        <w:spacing w:after="0"/>
        <w:ind w:left="0"/>
        <w:jc w:val="both"/>
      </w:pPr>
      <w:r>
        <w:rPr>
          <w:rFonts w:ascii="Times New Roman"/>
          <w:b w:val="false"/>
          <w:i w:val="false"/>
          <w:color w:val="000000"/>
          <w:sz w:val="28"/>
        </w:rPr>
        <w:t>
      2) шығындар – 220019235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9158039 мың теңге:</w:t>
      </w:r>
    </w:p>
    <w:bookmarkEnd w:id="9"/>
    <w:bookmarkStart w:name="z15" w:id="10"/>
    <w:p>
      <w:pPr>
        <w:spacing w:after="0"/>
        <w:ind w:left="0"/>
        <w:jc w:val="both"/>
      </w:pPr>
      <w:r>
        <w:rPr>
          <w:rFonts w:ascii="Times New Roman"/>
          <w:b w:val="false"/>
          <w:i w:val="false"/>
          <w:color w:val="000000"/>
          <w:sz w:val="28"/>
        </w:rPr>
        <w:t>
      бюджеттік кредиттер – 16084300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6926261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алу 10278576 мың теңге; </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10278576 мың теңге: </w:t>
      </w:r>
    </w:p>
    <w:bookmarkEnd w:id="16"/>
    <w:bookmarkStart w:name="z22" w:id="17"/>
    <w:p>
      <w:pPr>
        <w:spacing w:after="0"/>
        <w:ind w:left="0"/>
        <w:jc w:val="both"/>
      </w:pPr>
      <w:r>
        <w:rPr>
          <w:rFonts w:ascii="Times New Roman"/>
          <w:b w:val="false"/>
          <w:i w:val="false"/>
          <w:color w:val="000000"/>
          <w:sz w:val="28"/>
        </w:rPr>
        <w:t>
      қарыздар түсімдері –15984300 мың теңге;</w:t>
      </w:r>
    </w:p>
    <w:bookmarkEnd w:id="17"/>
    <w:bookmarkStart w:name="z23" w:id="18"/>
    <w:p>
      <w:pPr>
        <w:spacing w:after="0"/>
        <w:ind w:left="0"/>
        <w:jc w:val="both"/>
      </w:pPr>
      <w:r>
        <w:rPr>
          <w:rFonts w:ascii="Times New Roman"/>
          <w:b w:val="false"/>
          <w:i w:val="false"/>
          <w:color w:val="000000"/>
          <w:sz w:val="28"/>
        </w:rPr>
        <w:t>
      қарыздарды өтеу – 7067362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1361638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мазмұндалсын:</w:t>
      </w:r>
    </w:p>
    <w:bookmarkStart w:name="z26" w:id="20"/>
    <w:p>
      <w:pPr>
        <w:spacing w:after="0"/>
        <w:ind w:left="0"/>
        <w:jc w:val="both"/>
      </w:pPr>
      <w:r>
        <w:rPr>
          <w:rFonts w:ascii="Times New Roman"/>
          <w:b w:val="false"/>
          <w:i w:val="false"/>
          <w:color w:val="000000"/>
          <w:sz w:val="28"/>
        </w:rPr>
        <w:t>
      "7. 2019 жылға облыстық бюджеттен қаржыландырылатын, денсаулық сақтау, әлеуметтік қамсыздандыру, білім беру, мәдениет, спорт, ветеринарияның, орман шаруашылығы және ерекше қорғалатын табиғи аумақтар саласындағы ауылдық жерде жұмыс істейтін азаматтық қызметшілерінің осындай қызмет түрлерімен қалалық жағдайда айналысатын азаматтық қызметшілердің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2019 жылдың 1 қаңтарынан бастап қолданысқа енеді.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Тілемисов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2019 жылғы 28 ақпандағы</w:t>
            </w:r>
            <w:r>
              <w:br/>
            </w:r>
            <w:r>
              <w:rPr>
                <w:rFonts w:ascii="Times New Roman"/>
                <w:b w:val="false"/>
                <w:i w:val="false"/>
                <w:color w:val="000000"/>
                <w:sz w:val="20"/>
              </w:rPr>
              <w:t>ХХІІІ сессиясының № 392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ХХ сессиясының № 356 шешіміне</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2019 жылға арналған облыстық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409"/>
        <w:gridCol w:w="908"/>
        <w:gridCol w:w="4141"/>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218898698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56244154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15366664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15286863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161227864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04"/>
        <w:gridCol w:w="1063"/>
        <w:gridCol w:w="1063"/>
        <w:gridCol w:w="5865"/>
        <w:gridCol w:w="30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220 019 235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2 198 615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12 872 457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38 212 677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20 315 537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13 390 455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484 123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3 572 948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11 347 772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10 917 207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10 917 207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1 003 549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1 828 410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10 494 942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775 476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2 090 230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1 870 327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2 828 108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1 288 645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12 326 199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12 326 199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2 612 772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12 776 644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823 384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806 993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15 964 398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6 147 108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5 569 995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18 481 038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1 344 146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930 571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893 330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8 435 313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5 137 090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5 137 090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9 080 754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60 394 861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60 394 861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60 394 861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52 880 083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9 158 039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10 167 946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6926261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6926261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6926261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6926261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6963"/>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-10278576</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2019 жылғы 28 ақпандағы</w:t>
            </w:r>
            <w:r>
              <w:br/>
            </w:r>
            <w:r>
              <w:rPr>
                <w:rFonts w:ascii="Times New Roman"/>
                <w:b w:val="false"/>
                <w:i w:val="false"/>
                <w:color w:val="000000"/>
                <w:sz w:val="20"/>
              </w:rPr>
              <w:t>ХХІІІ сессиясының № 392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ХХ сессиясының № 356 шешіміне</w:t>
            </w:r>
            <w:r>
              <w:br/>
            </w:r>
            <w:r>
              <w:rPr>
                <w:rFonts w:ascii="Times New Roman"/>
                <w:b w:val="false"/>
                <w:i w:val="false"/>
                <w:color w:val="000000"/>
                <w:sz w:val="20"/>
              </w:rPr>
              <w:t>5 қосымша</w:t>
            </w:r>
          </w:p>
        </w:tc>
      </w:tr>
    </w:tbl>
    <w:bookmarkStart w:name="z36" w:id="24"/>
    <w:p>
      <w:pPr>
        <w:spacing w:after="0"/>
        <w:ind w:left="0"/>
        <w:jc w:val="left"/>
      </w:pPr>
      <w:r>
        <w:rPr>
          <w:rFonts w:ascii="Times New Roman"/>
          <w:b/>
          <w:i w:val="false"/>
          <w:color w:val="000000"/>
        </w:rPr>
        <w:t xml:space="preserve"> 2019 жылға арналған аудандар (облыстық маңызы бар қалалар) бюджеттеріне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7"/>
        <w:gridCol w:w="4713"/>
      </w:tblGrid>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65 788 688</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31 584 770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23 244 385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10 959 533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31 584 770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12 990 109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484 123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5 888 756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1 812 753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514 382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айлықақыларының мөлшерлерін ұлғайтуға және педагог-психологтарына педагогикалық шеберлік біліктілігі үшін қосымша ақы төлеуге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 ұйымдарында мемлекеттік білім тапсырысын іске асыруға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Цифрлік білім беру инфрақұрылымын құруға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403 554</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және жөндеу жүргізуге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3 634 664</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2 756 403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еңбек нарығында сұранысқа ие кәсіптер бойынша жұмысшы кадрларды қысқа мерзімді кәсіптік оқытуға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1 287 693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жұмыспен қамтуды және масс-кəсіпкерлікті дамыту бағдарламасы бойынша жеке жұмысқа орналастыру агенттіктеріне аутсорсинке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298 047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120 594</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632 542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407 395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ұйымдарының ағымдағы шығындарына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 және құжаттама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мекемелердің ағымдағы шығыстары және жөндеу жүргізуге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2 612 772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1 582 459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 ипотекалық тұрғын үй несиелеу бағдарламасы аясында, несиелік тұрғын үй алуға бастапқы салымдарды төлеуге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3 901 663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3 008 333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893 330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инфекциялық аурулармен, ауратын ауыл шаруашылығы жануарларының санитарлық союын жүргізуге мал иелеріне құнын өтеуге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9 033 935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үшін жаңа жалақы жүйесін енгізу туралы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2 198 615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4 890 668</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1 944 652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23 244 385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13 561 390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5 922 526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354 397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2 784 224</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2 132 113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және жатақхана құрылысына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381 647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1 886 483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589 199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589 199</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9 093 796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2 597 332</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мекендерді сумен жабдықтау және су бұру жүйелерін дамытуға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4 636 551</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590 658</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1 269 255</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10 959 533</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791 587</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r>
        <w:trPr>
          <w:trHeight w:val="30" w:hRule="atLeast"/>
        </w:trPr>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