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68ae4" w14:textId="2768a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әкімдігінің кейбір қаулыларына өзгерістер енгізу туралы</w:t>
      </w:r>
    </w:p>
    <w:p>
      <w:pPr>
        <w:spacing w:after="0"/>
        <w:ind w:left="0"/>
        <w:jc w:val="both"/>
      </w:pPr>
      <w:r>
        <w:rPr>
          <w:rFonts w:ascii="Times New Roman"/>
          <w:b w:val="false"/>
          <w:i w:val="false"/>
          <w:color w:val="000000"/>
          <w:sz w:val="28"/>
        </w:rPr>
        <w:t>Қарағанды облысының әкімдігінің 2019 жылғы 9 сәуірдегі № 21/01 қаулысы. Қарағанды облысының Әділет департаментінде 2019 жылғы 12 сәуірде № 5288 болып тіркелді</w:t>
      </w:r>
    </w:p>
    <w:p>
      <w:pPr>
        <w:spacing w:after="0"/>
        <w:ind w:left="0"/>
        <w:jc w:val="both"/>
      </w:pPr>
      <w:bookmarkStart w:name="z4" w:id="0"/>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xml:space="preserve">" заңдарына, Қазақстан Республикасының Ауыл шаруашылығы министрінің 2015 жылғы 18 мамырдағы № 19-1/446 "Су қорғау аймақтары мен белдеулерiн белгiлеу қағидаларын бекiту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11838 болып тіркелген) сәйкес, Қарағанды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w:t>
      </w:r>
      <w:r>
        <w:rPr>
          <w:rFonts w:ascii="Times New Roman"/>
          <w:b w:val="false"/>
          <w:i w:val="false"/>
          <w:color w:val="000000"/>
          <w:sz w:val="28"/>
        </w:rPr>
        <w:t>Қарағанды облысы әкімдігінің кейбір қаулыларына енгізілетін өзгерістер</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облыс әкімінің жетекшілік ететін орынбасарына жүктелсін.</w:t>
      </w:r>
    </w:p>
    <w:bookmarkEnd w:id="2"/>
    <w:bookmarkStart w:name="z7" w:id="3"/>
    <w:p>
      <w:pPr>
        <w:spacing w:after="0"/>
        <w:ind w:left="0"/>
        <w:jc w:val="both"/>
      </w:pPr>
      <w:r>
        <w:rPr>
          <w:rFonts w:ascii="Times New Roman"/>
          <w:b w:val="false"/>
          <w:i w:val="false"/>
          <w:color w:val="000000"/>
          <w:sz w:val="28"/>
        </w:rPr>
        <w:t>
      3. Осы қаулы алғашқы ресми жарияланған күннен кейін он күнтізбелік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Қарағанды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Қошанов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2019 жылғы "____" _____________</w:t>
            </w:r>
            <w:r>
              <w:br/>
            </w:r>
            <w:r>
              <w:rPr>
                <w:rFonts w:ascii="Times New Roman"/>
                <w:b w:val="false"/>
                <w:i w:val="false"/>
                <w:color w:val="000000"/>
                <w:sz w:val="20"/>
              </w:rPr>
              <w:t>№ ___ қаулысымен</w:t>
            </w:r>
            <w:r>
              <w:br/>
            </w:r>
            <w:r>
              <w:rPr>
                <w:rFonts w:ascii="Times New Roman"/>
                <w:b w:val="false"/>
                <w:i w:val="false"/>
                <w:color w:val="000000"/>
                <w:sz w:val="20"/>
              </w:rPr>
              <w:t>бекітілген</w:t>
            </w:r>
          </w:p>
        </w:tc>
      </w:tr>
    </w:tbl>
    <w:bookmarkStart w:name="z10" w:id="4"/>
    <w:p>
      <w:pPr>
        <w:spacing w:after="0"/>
        <w:ind w:left="0"/>
        <w:jc w:val="left"/>
      </w:pPr>
      <w:r>
        <w:rPr>
          <w:rFonts w:ascii="Times New Roman"/>
          <w:b/>
          <w:i w:val="false"/>
          <w:color w:val="000000"/>
        </w:rPr>
        <w:t xml:space="preserve"> Қарағанды облысы әкімдігінің кейбір қаулыларына енгізілетін өзгерістер</w:t>
      </w:r>
    </w:p>
    <w:bookmarkEnd w:id="4"/>
    <w:bookmarkStart w:name="z11" w:id="5"/>
    <w:p>
      <w:pPr>
        <w:spacing w:after="0"/>
        <w:ind w:left="0"/>
        <w:jc w:val="both"/>
      </w:pPr>
      <w:r>
        <w:rPr>
          <w:rFonts w:ascii="Times New Roman"/>
          <w:b w:val="false"/>
          <w:i w:val="false"/>
          <w:color w:val="000000"/>
          <w:sz w:val="28"/>
        </w:rPr>
        <w:t xml:space="preserve">
      1. "Қарағанды облысының шекарасындағы Балқаш көлінің солтүстік бөлігінде, "Қазақмыс Корпорациясы" жауапкершілігі шектеулі серіктестігі "Балқашцветмет" Өндірістік Қоғамының профилакториясы орналасқан Балқаш көлінің жағалау учаскесі мен Тоқырау өзені үшін, су қорғау аймақтары мен белдеулерін орнату және оларды шаруашылыққа пайдалану тәртібі туралы" Қарағанды облысы әкімдігінің 2011 жылғы 15 наурыздағы № 09/10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 1891 болып тіркелген, 2011 жылғы 23 сәуірде "Орталық Қазақстан" № 63-64 (21057) және "Индустриальная Караганда" № 47 (21061) газеттерінде жарияланған):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13" w:id="6"/>
    <w:p>
      <w:pPr>
        <w:spacing w:after="0"/>
        <w:ind w:left="0"/>
        <w:jc w:val="both"/>
      </w:pPr>
      <w:r>
        <w:rPr>
          <w:rFonts w:ascii="Times New Roman"/>
          <w:b w:val="false"/>
          <w:i w:val="false"/>
          <w:color w:val="000000"/>
          <w:sz w:val="28"/>
        </w:rPr>
        <w:t xml:space="preserve">
      "Қазақстан Республикасының 2003 жылғы 9 шілдедегі Су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"Су қорғау аймақтары мен белдеулерiн белгiлеу қағидаларын бекiту туралы" Қазақстан Республикасы Ауыл шаруашылығы министрінің 2015 жылғы 18 мамырдағы № 19-1/446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11838 болып тіркелген) сәйкес Қарағанды облысының әкімдігі ҚАУЛЫ ЕТЕДІ:";</w:t>
      </w:r>
    </w:p>
    <w:bookmarkEnd w:id="6"/>
    <w:bookmarkStart w:name="z14" w:id="7"/>
    <w:p>
      <w:pPr>
        <w:spacing w:after="0"/>
        <w:ind w:left="0"/>
        <w:jc w:val="both"/>
      </w:pPr>
      <w:r>
        <w:rPr>
          <w:rFonts w:ascii="Times New Roman"/>
          <w:b w:val="false"/>
          <w:i w:val="false"/>
          <w:color w:val="000000"/>
          <w:sz w:val="28"/>
        </w:rPr>
        <w:t xml:space="preserve">
      нұсқалған қаулының </w:t>
      </w:r>
      <w:r>
        <w:rPr>
          <w:rFonts w:ascii="Times New Roman"/>
          <w:b w:val="false"/>
          <w:i w:val="false"/>
          <w:color w:val="000000"/>
          <w:sz w:val="28"/>
        </w:rPr>
        <w:t>қосымшасында</w:t>
      </w:r>
      <w:r>
        <w:rPr>
          <w:rFonts w:ascii="Times New Roman"/>
          <w:b w:val="false"/>
          <w:i w:val="false"/>
          <w:color w:val="000000"/>
          <w:sz w:val="28"/>
        </w:rPr>
        <w:t>:</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келесі редакцияда мазмұндалсын:</w:t>
      </w:r>
    </w:p>
    <w:bookmarkStart w:name="z16" w:id="8"/>
    <w:p>
      <w:pPr>
        <w:spacing w:after="0"/>
        <w:ind w:left="0"/>
        <w:jc w:val="both"/>
      </w:pPr>
      <w:r>
        <w:rPr>
          <w:rFonts w:ascii="Times New Roman"/>
          <w:b w:val="false"/>
          <w:i w:val="false"/>
          <w:color w:val="000000"/>
          <w:sz w:val="28"/>
        </w:rPr>
        <w:t>
      "3. Қазақстан Республикасының заңнамасында белгіленген тәртіппен келісілген және салалық сараптамалардың түйіндерін қамтитын, құрылыс жобаларына (техникалық-экономикалық негіздемелерге, жобалау-сметалық құжаттамаға) ведомстводан тыс кешенді сараптаманың оң қорытындысы алынған жобалар болмаса, су қорғау аймақтары мен белдеулерінде кәсіпорындар, ғимараттар, құрылыстар мен коммуникациялар салуға (реконструкциялауға, күрделі жөндеуге) жол берілмейді.".</w:t>
      </w:r>
    </w:p>
    <w:bookmarkEnd w:id="8"/>
    <w:bookmarkStart w:name="z17" w:id="9"/>
    <w:p>
      <w:pPr>
        <w:spacing w:after="0"/>
        <w:ind w:left="0"/>
        <w:jc w:val="both"/>
      </w:pPr>
      <w:r>
        <w:rPr>
          <w:rFonts w:ascii="Times New Roman"/>
          <w:b w:val="false"/>
          <w:i w:val="false"/>
          <w:color w:val="000000"/>
          <w:sz w:val="28"/>
        </w:rPr>
        <w:t xml:space="preserve">
      2. "Қарағанды облысының Матақ, Жарлы, Каркаралинка өзендерінде су қорғау аймақтары мен белдеулерін орнату және оларды шаруашылыққа пайдалану тәртібі туралы" Қарағанды облысы әкімдігінің 2012 жылғы 5 сәуірдегі № 11/01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 1908 болып тіркелген, 2012 жылғы 29 мамырда "Орталық Қазақстан" № 87 (21 294) және "Индустриальная Караганда" № 63 (21 227) газеттерінде жарияланған):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19" w:id="10"/>
    <w:p>
      <w:pPr>
        <w:spacing w:after="0"/>
        <w:ind w:left="0"/>
        <w:jc w:val="both"/>
      </w:pPr>
      <w:r>
        <w:rPr>
          <w:rFonts w:ascii="Times New Roman"/>
          <w:b w:val="false"/>
          <w:i w:val="false"/>
          <w:color w:val="000000"/>
          <w:sz w:val="28"/>
        </w:rPr>
        <w:t xml:space="preserve">
      "Қазақстан Республикасының 2003 жылғы 9 шілдедегі Су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"Су қорғау аймақтары мен белдеулерiн белгiлеу қағидаларын бекiту туралы" Қазақстан Республикасы Ауыл шаруашылығы министрінің 2015 жылғы 18 мамырдағы № 19-1/446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11838 болып тіркелген) сәйкес Қарағанды облысының әкімдігі ҚАУЛЫ ЕТЕДІ:";</w:t>
      </w:r>
    </w:p>
    <w:bookmarkEnd w:id="10"/>
    <w:bookmarkStart w:name="z20" w:id="11"/>
    <w:p>
      <w:pPr>
        <w:spacing w:after="0"/>
        <w:ind w:left="0"/>
        <w:jc w:val="both"/>
      </w:pPr>
      <w:r>
        <w:rPr>
          <w:rFonts w:ascii="Times New Roman"/>
          <w:b w:val="false"/>
          <w:i w:val="false"/>
          <w:color w:val="000000"/>
          <w:sz w:val="28"/>
        </w:rPr>
        <w:t xml:space="preserve">
      нұсқалған қаулының </w:t>
      </w:r>
      <w:r>
        <w:rPr>
          <w:rFonts w:ascii="Times New Roman"/>
          <w:b w:val="false"/>
          <w:i w:val="false"/>
          <w:color w:val="000000"/>
          <w:sz w:val="28"/>
        </w:rPr>
        <w:t>қосымшасында</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 тармақ</w:t>
      </w:r>
      <w:r>
        <w:rPr>
          <w:rFonts w:ascii="Times New Roman"/>
          <w:b w:val="false"/>
          <w:i w:val="false"/>
          <w:color w:val="000000"/>
          <w:sz w:val="28"/>
        </w:rPr>
        <w:t xml:space="preserve"> келесі редакцияда мазмұндалсын:</w:t>
      </w:r>
    </w:p>
    <w:bookmarkStart w:name="z22" w:id="12"/>
    <w:p>
      <w:pPr>
        <w:spacing w:after="0"/>
        <w:ind w:left="0"/>
        <w:jc w:val="both"/>
      </w:pPr>
      <w:r>
        <w:rPr>
          <w:rFonts w:ascii="Times New Roman"/>
          <w:b w:val="false"/>
          <w:i w:val="false"/>
          <w:color w:val="000000"/>
          <w:sz w:val="28"/>
        </w:rPr>
        <w:t>
      "3. Қазақстан Республикасының заңнамасында белгіленген тәртіппен келісілген және салалық сараптамалардың түйіндерін қамтитын, құрылыс жобаларына (техникалық-экономикалық негіздемелерге, жобалау-сметалық құжаттамаға) ведомстводан тыс кешенді сараптаманың оң қорытындысы алынған жобалар болмаса, су қорғау аймақтары мен белдеулерінде кәсіпорындар, ғимараттар, құрылыстар мен коммуникациялар салуға (реконструкциялауға, күрделі жөндеуге) жол берілмейді.".</w:t>
      </w:r>
    </w:p>
    <w:bookmarkEnd w:id="12"/>
    <w:bookmarkStart w:name="z23" w:id="13"/>
    <w:p>
      <w:pPr>
        <w:spacing w:after="0"/>
        <w:ind w:left="0"/>
        <w:jc w:val="both"/>
      </w:pPr>
      <w:r>
        <w:rPr>
          <w:rFonts w:ascii="Times New Roman"/>
          <w:b w:val="false"/>
          <w:i w:val="false"/>
          <w:color w:val="000000"/>
          <w:sz w:val="28"/>
        </w:rPr>
        <w:t xml:space="preserve">
      3. "Қарағанды облысының Қон, Жаманқон, Жақсықон, Үлкенқұндызды, Соналы, Құланөтпес, Жақсысарысу, Жамансарысу өзендерінде су қорғау аймақтары мен белдеулерін орнату және оларды шаруашылыққа пайдалану тәртібі туралы" Қарағанды облысы әкімдігінің 2012 жылғы 5 сәуірдегі № 11/02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 1909 болып тіркелген, 2012 жылғы 29 мамырда "Орталық Қазақстан" № 87 (21 294) және "Индустриальная Караганда" № 63 (21 227) газеттерінде жарияланған):</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25" w:id="14"/>
    <w:p>
      <w:pPr>
        <w:spacing w:after="0"/>
        <w:ind w:left="0"/>
        <w:jc w:val="both"/>
      </w:pPr>
      <w:r>
        <w:rPr>
          <w:rFonts w:ascii="Times New Roman"/>
          <w:b w:val="false"/>
          <w:i w:val="false"/>
          <w:color w:val="000000"/>
          <w:sz w:val="28"/>
        </w:rPr>
        <w:t xml:space="preserve">
      "Қазақстан Республикасының 2003 жылғы 9 шілдедегі Су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"Су қорғау аймақтары мен белдеулерiн белгiлеу қағидаларын бекiту туралы" Қазақстан Республикасы Ауыл шаруашылығы министрінің 2015 жылғы 18 мамырдағы № 19-1/446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11838 болып тіркелген) сәйкес Қарағанды облысының әкімдігі ҚАУЛЫ ЕТЕДІ:";</w:t>
      </w:r>
    </w:p>
    <w:bookmarkEnd w:id="14"/>
    <w:bookmarkStart w:name="z26" w:id="15"/>
    <w:p>
      <w:pPr>
        <w:spacing w:after="0"/>
        <w:ind w:left="0"/>
        <w:jc w:val="both"/>
      </w:pPr>
      <w:r>
        <w:rPr>
          <w:rFonts w:ascii="Times New Roman"/>
          <w:b w:val="false"/>
          <w:i w:val="false"/>
          <w:color w:val="000000"/>
          <w:sz w:val="28"/>
        </w:rPr>
        <w:t xml:space="preserve">
      нұсқалған қаулының </w:t>
      </w:r>
      <w:r>
        <w:rPr>
          <w:rFonts w:ascii="Times New Roman"/>
          <w:b w:val="false"/>
          <w:i w:val="false"/>
          <w:color w:val="000000"/>
          <w:sz w:val="28"/>
        </w:rPr>
        <w:t>қосымшасында</w:t>
      </w:r>
      <w:r>
        <w:rPr>
          <w:rFonts w:ascii="Times New Roman"/>
          <w:b w:val="false"/>
          <w:i w:val="false"/>
          <w:color w:val="000000"/>
          <w:sz w:val="28"/>
        </w:rPr>
        <w:t>:</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келесі редакцияда мазмұндалсын:</w:t>
      </w:r>
    </w:p>
    <w:bookmarkStart w:name="z28" w:id="16"/>
    <w:p>
      <w:pPr>
        <w:spacing w:after="0"/>
        <w:ind w:left="0"/>
        <w:jc w:val="both"/>
      </w:pPr>
      <w:r>
        <w:rPr>
          <w:rFonts w:ascii="Times New Roman"/>
          <w:b w:val="false"/>
          <w:i w:val="false"/>
          <w:color w:val="000000"/>
          <w:sz w:val="28"/>
        </w:rPr>
        <w:t>
      "3. Қазақстан Республикасының заңнамасында белгіленген тәртіппен келісілген және салалық сараптамалардың түйіндерін қамтитын, құрылыс жобаларына (техникалық-экономикалық негіздемелерге, жобалау-сметалық құжаттамаға) ведомстводан тыс кешенді сараптаманың оң қорытындысы алынған жобалар болмаса, су қорғау аймақтары мен белдеулерінде кәсіпорындар, ғимараттар, құрылыстар мен коммуникациялар салуға (реконструкциялауға, күрделі жөндеуге) жол берілмейді.".</w:t>
      </w:r>
    </w:p>
    <w:bookmarkEnd w:id="16"/>
    <w:bookmarkStart w:name="z29" w:id="17"/>
    <w:p>
      <w:pPr>
        <w:spacing w:after="0"/>
        <w:ind w:left="0"/>
        <w:jc w:val="both"/>
      </w:pPr>
      <w:r>
        <w:rPr>
          <w:rFonts w:ascii="Times New Roman"/>
          <w:b w:val="false"/>
          <w:i w:val="false"/>
          <w:color w:val="000000"/>
          <w:sz w:val="28"/>
        </w:rPr>
        <w:t xml:space="preserve">
      4. "Қарағанды облысының Ащилыайрық, Кіші Бұқпа, Үлкен Бұқпа, Солонка, Узенка, Веснянка, Көкпекті, Талды, Шажағай, Сарыбұлақ өзендерінде су қорғау аймақтары мен белдеулерін орнату және оларды шаруашылыққа пайдалану тәртібі туралы" Қарағанды облысы әкімдігінің 2012 жылғы 5 сәуірдегі № 11/03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 1910 болып тіркелген, 2012 жылғы 29 мамырда "Орталық Қазақстан" № 87 (21 294) және "Индустриальная Караганда" № 63 (21 227) газеттерінде жарияланған):</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31" w:id="18"/>
    <w:p>
      <w:pPr>
        <w:spacing w:after="0"/>
        <w:ind w:left="0"/>
        <w:jc w:val="both"/>
      </w:pPr>
      <w:r>
        <w:rPr>
          <w:rFonts w:ascii="Times New Roman"/>
          <w:b w:val="false"/>
          <w:i w:val="false"/>
          <w:color w:val="000000"/>
          <w:sz w:val="28"/>
        </w:rPr>
        <w:t xml:space="preserve">
      "Қазақстан Республикасының 2003 жылғы 9 шілдедегі Су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"Су қорғау аймақтары мен белдеулерiн белгiлеу қағидаларын бекiту туралы" Қазақстан Республикасы Ауыл шаруашылығы министрінің 2015 жылғы 18 мамырдағы № 19-1/446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11838 болып тіркелген) сәйкес Қарағанды облысының әкімдігі ҚАУЛЫ ЕТЕДІ:";</w:t>
      </w:r>
    </w:p>
    <w:bookmarkEnd w:id="18"/>
    <w:bookmarkStart w:name="z32" w:id="19"/>
    <w:p>
      <w:pPr>
        <w:spacing w:after="0"/>
        <w:ind w:left="0"/>
        <w:jc w:val="both"/>
      </w:pPr>
      <w:r>
        <w:rPr>
          <w:rFonts w:ascii="Times New Roman"/>
          <w:b w:val="false"/>
          <w:i w:val="false"/>
          <w:color w:val="000000"/>
          <w:sz w:val="28"/>
        </w:rPr>
        <w:t xml:space="preserve">
      нұсқалған қаулының </w:t>
      </w:r>
      <w:r>
        <w:rPr>
          <w:rFonts w:ascii="Times New Roman"/>
          <w:b w:val="false"/>
          <w:i w:val="false"/>
          <w:color w:val="000000"/>
          <w:sz w:val="28"/>
        </w:rPr>
        <w:t>қосымшасында</w:t>
      </w:r>
      <w:r>
        <w:rPr>
          <w:rFonts w:ascii="Times New Roman"/>
          <w:b w:val="false"/>
          <w:i w:val="false"/>
          <w:color w:val="000000"/>
          <w:sz w:val="28"/>
        </w:rPr>
        <w:t>:</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келесі редакцияда мазмұндалсын:</w:t>
      </w:r>
    </w:p>
    <w:bookmarkStart w:name="z34" w:id="20"/>
    <w:p>
      <w:pPr>
        <w:spacing w:after="0"/>
        <w:ind w:left="0"/>
        <w:jc w:val="both"/>
      </w:pPr>
      <w:r>
        <w:rPr>
          <w:rFonts w:ascii="Times New Roman"/>
          <w:b w:val="false"/>
          <w:i w:val="false"/>
          <w:color w:val="000000"/>
          <w:sz w:val="28"/>
        </w:rPr>
        <w:t>
      "3. Қазақстан Республикасының заңнамасында белгіленген тәртіппен келісілген және салалық сараптамалардың түйіндерін қамтитын, құрылыс жобаларына (техникалық-экономикалық негіздемелерге, жобалау-сметалық құжаттамаға) ведомстводан тыс кешенді сараптаманың оң қорытындысы алынған жобалар болмаса, су қорғау аймақтары мен белдеулерінде кәсіпорындар, ғимараттар, құрылыстар мен коммуникациялар салуға (реконструкциялауға, күрделі жөндеуге) жол берілмейді.".</w:t>
      </w:r>
    </w:p>
    <w:bookmarkEnd w:id="20"/>
    <w:bookmarkStart w:name="z35" w:id="21"/>
    <w:p>
      <w:pPr>
        <w:spacing w:after="0"/>
        <w:ind w:left="0"/>
        <w:jc w:val="both"/>
      </w:pPr>
      <w:r>
        <w:rPr>
          <w:rFonts w:ascii="Times New Roman"/>
          <w:b w:val="false"/>
          <w:i w:val="false"/>
          <w:color w:val="000000"/>
          <w:sz w:val="28"/>
        </w:rPr>
        <w:t xml:space="preserve">
      5. "Қарағанды облысының Кенгір, Жезді су қоймаларында, Қаракенгір, Жезді, Атасу, Ақтасты өзендерінде су қорғау аймақтары мен белдеулерін орнату және оларды шаруашылыққа пайдалану тәртібі туралы" Қарағанды облысы әкімдігінің 2012 жылғы 5 сәуірдегі № 11/04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 1911 болып тіркелген, 2012 жылғы 29 мамырда "Орталық Қазақстан" № 87 (21 294) және "Индустриальная Караганда" № 63 (21 227) газеттерінде жарияланған):</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37" w:id="22"/>
    <w:p>
      <w:pPr>
        <w:spacing w:after="0"/>
        <w:ind w:left="0"/>
        <w:jc w:val="both"/>
      </w:pPr>
      <w:r>
        <w:rPr>
          <w:rFonts w:ascii="Times New Roman"/>
          <w:b w:val="false"/>
          <w:i w:val="false"/>
          <w:color w:val="000000"/>
          <w:sz w:val="28"/>
        </w:rPr>
        <w:t xml:space="preserve">
      "Қазақстан Республикасының 2003 жылғы 9 шілдедегі Су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"Су қорғау аймақтары мен белдеулерiн белгiлеу қағидаларын бекiту туралы" Қазақстан Республикасы Ауыл шаруашылығы министрінің 2015 жылғы 18 мамырдағы № 19-1/446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11838 болып тіркелген) сәйкес Қарағанды облысының әкімдігі ҚАУЛЫ ЕТЕДІ:";</w:t>
      </w:r>
    </w:p>
    <w:bookmarkEnd w:id="22"/>
    <w:bookmarkStart w:name="z38" w:id="23"/>
    <w:p>
      <w:pPr>
        <w:spacing w:after="0"/>
        <w:ind w:left="0"/>
        <w:jc w:val="both"/>
      </w:pPr>
      <w:r>
        <w:rPr>
          <w:rFonts w:ascii="Times New Roman"/>
          <w:b w:val="false"/>
          <w:i w:val="false"/>
          <w:color w:val="000000"/>
          <w:sz w:val="28"/>
        </w:rPr>
        <w:t xml:space="preserve">
      нұсқалған қаулының </w:t>
      </w:r>
      <w:r>
        <w:rPr>
          <w:rFonts w:ascii="Times New Roman"/>
          <w:b w:val="false"/>
          <w:i w:val="false"/>
          <w:color w:val="000000"/>
          <w:sz w:val="28"/>
        </w:rPr>
        <w:t>қосымшасында</w:t>
      </w:r>
      <w:r>
        <w:rPr>
          <w:rFonts w:ascii="Times New Roman"/>
          <w:b w:val="false"/>
          <w:i w:val="false"/>
          <w:color w:val="000000"/>
          <w:sz w:val="28"/>
        </w:rPr>
        <w:t>:</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келесі редакцияда мазмұндалсын:</w:t>
      </w:r>
    </w:p>
    <w:bookmarkStart w:name="z40" w:id="24"/>
    <w:p>
      <w:pPr>
        <w:spacing w:after="0"/>
        <w:ind w:left="0"/>
        <w:jc w:val="both"/>
      </w:pPr>
      <w:r>
        <w:rPr>
          <w:rFonts w:ascii="Times New Roman"/>
          <w:b w:val="false"/>
          <w:i w:val="false"/>
          <w:color w:val="000000"/>
          <w:sz w:val="28"/>
        </w:rPr>
        <w:t>
      "3. Қазақстан Республикасының заңнамасында белгіленген тәртіппен келісілген және салалық сараптамалардың түйіндерін қамтитын, құрылыс жобаларына (техникалық-экономикалық негіздемелерге, жобалау-сметалық құжаттамаға) ведомстводан тыс кешенді сараптаманың оң қорытындысы алынған жобалар болмаса, су қорғау аймақтары мен белдеулерінде кәсіпорындар, ғимараттар, құрылыстар мен коммуникациялар салуға (реконструкциялауға, күрделі жөндеуге) жол берілмейді.".</w:t>
      </w:r>
    </w:p>
    <w:bookmarkEnd w:id="24"/>
    <w:bookmarkStart w:name="z41" w:id="25"/>
    <w:p>
      <w:pPr>
        <w:spacing w:after="0"/>
        <w:ind w:left="0"/>
        <w:jc w:val="both"/>
      </w:pPr>
      <w:r>
        <w:rPr>
          <w:rFonts w:ascii="Times New Roman"/>
          <w:b w:val="false"/>
          <w:i w:val="false"/>
          <w:color w:val="000000"/>
          <w:sz w:val="28"/>
        </w:rPr>
        <w:t xml:space="preserve">
      6. "Қарағанды облысының Саран, Ащысу, Шоқай, Көкпекті, Краснополянский, Шерубай-Нұра су қоймаларында, Сасықкөл, Балықтыкөл, Қарасор, Балықты көлдерінде су қорғау аймақтары мен белдеулерін орнату және оларды шаруашылыққа пайдалану тәртібі туралы" Қарағанды облысы әкімдігінің 2012 жылғы 5 сәуірдегі № 11/05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 1912 болып тіркелген, 2012 жылғы 29 мамырда "Орталық Қазақстан" № 87 (21 294) және "Индустриальная Караганда" № 63 (21 227) газеттерінде жарияланған):</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43" w:id="26"/>
    <w:p>
      <w:pPr>
        <w:spacing w:after="0"/>
        <w:ind w:left="0"/>
        <w:jc w:val="both"/>
      </w:pPr>
      <w:r>
        <w:rPr>
          <w:rFonts w:ascii="Times New Roman"/>
          <w:b w:val="false"/>
          <w:i w:val="false"/>
          <w:color w:val="000000"/>
          <w:sz w:val="28"/>
        </w:rPr>
        <w:t xml:space="preserve">
      "Қазақстан Республикасының 2003 жылғы 9 шілдедегі Су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"Су қорғау аймақтары мен белдеулерiн белгiлеу қағидаларын бекiту туралы" Қазақстан Республикасы Ауыл шаруашылығы министрінің 2015 жылғы 18 мамырдағы № 19-1/446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11838 болып тіркелген) сәйкес Қарағанды облысының әкімдігі ҚАУЛЫ ЕТЕДІ:";</w:t>
      </w:r>
    </w:p>
    <w:bookmarkEnd w:id="26"/>
    <w:bookmarkStart w:name="z44" w:id="27"/>
    <w:p>
      <w:pPr>
        <w:spacing w:after="0"/>
        <w:ind w:left="0"/>
        <w:jc w:val="both"/>
      </w:pPr>
      <w:r>
        <w:rPr>
          <w:rFonts w:ascii="Times New Roman"/>
          <w:b w:val="false"/>
          <w:i w:val="false"/>
          <w:color w:val="000000"/>
          <w:sz w:val="28"/>
        </w:rPr>
        <w:t xml:space="preserve">
      нұсқалған қаулының </w:t>
      </w:r>
      <w:r>
        <w:rPr>
          <w:rFonts w:ascii="Times New Roman"/>
          <w:b w:val="false"/>
          <w:i w:val="false"/>
          <w:color w:val="000000"/>
          <w:sz w:val="28"/>
        </w:rPr>
        <w:t>қосымшасында</w:t>
      </w:r>
      <w:r>
        <w:rPr>
          <w:rFonts w:ascii="Times New Roman"/>
          <w:b w:val="false"/>
          <w:i w:val="false"/>
          <w:color w:val="000000"/>
          <w:sz w:val="28"/>
        </w:rPr>
        <w:t>:</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келесі редакцияда мазмұндалсын:</w:t>
      </w:r>
    </w:p>
    <w:bookmarkStart w:name="z46" w:id="28"/>
    <w:p>
      <w:pPr>
        <w:spacing w:after="0"/>
        <w:ind w:left="0"/>
        <w:jc w:val="both"/>
      </w:pPr>
      <w:r>
        <w:rPr>
          <w:rFonts w:ascii="Times New Roman"/>
          <w:b w:val="false"/>
          <w:i w:val="false"/>
          <w:color w:val="000000"/>
          <w:sz w:val="28"/>
        </w:rPr>
        <w:t>
      "3. Қазақстан Республикасының заңнамасында белгіленген тәртіппен келісілген және салалық сараптамалардың түйіндерін қамтитын, құрылыс жобаларына (техникалық-экономикалық негіздемелерге, жобалау-сметалық құжаттамаға) ведомстводан тыс кешенді сараптаманың оң қорытындысы алынған жобалар болмаса, су қорғау аймақтары мен белдеулерінде кәсіпорындар, ғимараттар, құрылыстар мен коммуникациялар салуға (реконструкциялауға, күрделі жөндеуге) жол берілмейді.".</w:t>
      </w:r>
    </w:p>
    <w:bookmarkEnd w:id="28"/>
    <w:bookmarkStart w:name="z47" w:id="29"/>
    <w:p>
      <w:pPr>
        <w:spacing w:after="0"/>
        <w:ind w:left="0"/>
        <w:jc w:val="both"/>
      </w:pPr>
      <w:r>
        <w:rPr>
          <w:rFonts w:ascii="Times New Roman"/>
          <w:b w:val="false"/>
          <w:i w:val="false"/>
          <w:color w:val="000000"/>
          <w:sz w:val="28"/>
        </w:rPr>
        <w:t xml:space="preserve">
      7. "Қарағанды облысының әкімшілік шекарасындағы Нұра өзенінде, Қарағанды облысының Шерубай-Нұра, Сарысу, Соқыр, Карагандинка өзендерінде, Көпкөл, Барақкөл, Ащыкөл көлдерінде, Федоров, Самарқант, Ынтымақ, Жартас Cу қоймаларында су қорғау аймақтары мен белдеулерін орнату және оларды шаруашылыққа пайдалану тәртібі туралы" Қарағанды облысы әкімдігінің 2012 жылғы 5 сәуірдегі № 11/06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 1913 болып тіркелген, 2012 жылғы 29 мамырда "Орталық Қазақстан" № 87 (21 294) және "Индустриальная Караганда" № 63 (21 227) газеттерінде жарияланған):</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49" w:id="30"/>
    <w:p>
      <w:pPr>
        <w:spacing w:after="0"/>
        <w:ind w:left="0"/>
        <w:jc w:val="both"/>
      </w:pPr>
      <w:r>
        <w:rPr>
          <w:rFonts w:ascii="Times New Roman"/>
          <w:b w:val="false"/>
          <w:i w:val="false"/>
          <w:color w:val="000000"/>
          <w:sz w:val="28"/>
        </w:rPr>
        <w:t xml:space="preserve">
      "Қазақстан Республикасының 2003 жылғы 9 шілдедегі Су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"Су қорғау аймақтары мен белдеулерiн белгiлеу қағидаларын бекiту туралы" Қазақстан Республикасы Ауыл шаруашылығы министрінің 2015 жылғы 18 мамырдағы № 19-1/446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11838 болып тіркелген) сәйкес Қарағанды облысының әкімдігі ҚАУЛЫ ЕТЕДІ:";</w:t>
      </w:r>
    </w:p>
    <w:bookmarkEnd w:id="30"/>
    <w:bookmarkStart w:name="z50" w:id="31"/>
    <w:p>
      <w:pPr>
        <w:spacing w:after="0"/>
        <w:ind w:left="0"/>
        <w:jc w:val="both"/>
      </w:pPr>
      <w:r>
        <w:rPr>
          <w:rFonts w:ascii="Times New Roman"/>
          <w:b w:val="false"/>
          <w:i w:val="false"/>
          <w:color w:val="000000"/>
          <w:sz w:val="28"/>
        </w:rPr>
        <w:t xml:space="preserve">
      нұсқалған қаулының </w:t>
      </w:r>
      <w:r>
        <w:rPr>
          <w:rFonts w:ascii="Times New Roman"/>
          <w:b w:val="false"/>
          <w:i w:val="false"/>
          <w:color w:val="000000"/>
          <w:sz w:val="28"/>
        </w:rPr>
        <w:t>қосымшасында</w:t>
      </w:r>
      <w:r>
        <w:rPr>
          <w:rFonts w:ascii="Times New Roman"/>
          <w:b w:val="false"/>
          <w:i w:val="false"/>
          <w:color w:val="000000"/>
          <w:sz w:val="28"/>
        </w:rPr>
        <w:t>:</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келесі редакцияда мазмұндалсын:</w:t>
      </w:r>
    </w:p>
    <w:bookmarkStart w:name="z52" w:id="32"/>
    <w:p>
      <w:pPr>
        <w:spacing w:after="0"/>
        <w:ind w:left="0"/>
        <w:jc w:val="both"/>
      </w:pPr>
      <w:r>
        <w:rPr>
          <w:rFonts w:ascii="Times New Roman"/>
          <w:b w:val="false"/>
          <w:i w:val="false"/>
          <w:color w:val="000000"/>
          <w:sz w:val="28"/>
        </w:rPr>
        <w:t>
      "3. Қазақстан Республикасының заңнамасында белгіленген тәртіппен келісілген және салалық сараптамалардың түйіндерін қамтитын, құрылыс жобаларына (техникалық-экономикалық негіздемелерге, жобалау-сметалық құжаттамаға) ведомстводан тыс кешенді сараптаманың оң қорытындысы алынған жобалар болмаса, су қорғау аймақтары мен белдеулерінде кәсіпорындар, ғимараттар, құрылыстар мен коммуникациялар салуға (реконструкциялауға, күрделі жөндеуге) жол берілмейді.".</w:t>
      </w:r>
    </w:p>
    <w:bookmarkEnd w:id="32"/>
    <w:bookmarkStart w:name="z53" w:id="33"/>
    <w:p>
      <w:pPr>
        <w:spacing w:after="0"/>
        <w:ind w:left="0"/>
        <w:jc w:val="both"/>
      </w:pPr>
      <w:r>
        <w:rPr>
          <w:rFonts w:ascii="Times New Roman"/>
          <w:b w:val="false"/>
          <w:i w:val="false"/>
          <w:color w:val="000000"/>
          <w:sz w:val="28"/>
        </w:rPr>
        <w:t xml:space="preserve">
      8. "Қарағанды облысының Шайлы, Ащысу, Өткелсіз, Шоқай, Ошағанды, Баймырза, Бикеш, Тентек, Шідерті өзендерінде су қорғау аймақтары, белдеулерін және оларды шаруашылыққа пайдалану тәртібі мен ерекше жағдайларын белгілеу туралы" Қарағанды облысы әкімдігінің 2014 жылғы 11 қарашадағы № 61/02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 2873 болып тіркелген, 2015 жылғы 10 қаңтарда "Орталық Қазақстан" № 2 (21 886) және "Индустриальная Караганда" № 2 (21 753) газеттерінде, 2015 жылғы 5 қаңтарда "Әділет" ақпараттық-құқықтық жүйесінде жарияланған):</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55" w:id="34"/>
    <w:p>
      <w:pPr>
        <w:spacing w:after="0"/>
        <w:ind w:left="0"/>
        <w:jc w:val="both"/>
      </w:pPr>
      <w:r>
        <w:rPr>
          <w:rFonts w:ascii="Times New Roman"/>
          <w:b w:val="false"/>
          <w:i w:val="false"/>
          <w:color w:val="000000"/>
          <w:sz w:val="28"/>
        </w:rPr>
        <w:t xml:space="preserve">
      "Қазақстан Республикасының 2003 жылғы 9 шілдедегі Су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"Су қорғау аймақтары мен белдеулерiн белгiлеу қағидаларын бекiту туралы" Қазақстан Республикасы Ауыл шаруашылығы министрінің 2015 жылғы 18 мамырдағы № 19-1/446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11838 болып тіркелген) сәйкес Қарағанды облысының әкімдігі ҚАУЛЫ ЕТЕДІ:";</w:t>
      </w:r>
    </w:p>
    <w:bookmarkEnd w:id="34"/>
    <w:bookmarkStart w:name="z56" w:id="35"/>
    <w:p>
      <w:pPr>
        <w:spacing w:after="0"/>
        <w:ind w:left="0"/>
        <w:jc w:val="both"/>
      </w:pPr>
      <w:r>
        <w:rPr>
          <w:rFonts w:ascii="Times New Roman"/>
          <w:b w:val="false"/>
          <w:i w:val="false"/>
          <w:color w:val="000000"/>
          <w:sz w:val="28"/>
        </w:rPr>
        <w:t xml:space="preserve">
      нұсқалған қаулының </w:t>
      </w:r>
      <w:r>
        <w:rPr>
          <w:rFonts w:ascii="Times New Roman"/>
          <w:b w:val="false"/>
          <w:i w:val="false"/>
          <w:color w:val="000000"/>
          <w:sz w:val="28"/>
        </w:rPr>
        <w:t>қосымшасында</w:t>
      </w:r>
      <w:r>
        <w:rPr>
          <w:rFonts w:ascii="Times New Roman"/>
          <w:b w:val="false"/>
          <w:i w:val="false"/>
          <w:color w:val="000000"/>
          <w:sz w:val="28"/>
        </w:rPr>
        <w:t>:</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келесі редакцияда мазмұндалсын:</w:t>
      </w:r>
    </w:p>
    <w:bookmarkStart w:name="z58" w:id="36"/>
    <w:p>
      <w:pPr>
        <w:spacing w:after="0"/>
        <w:ind w:left="0"/>
        <w:jc w:val="both"/>
      </w:pPr>
      <w:r>
        <w:rPr>
          <w:rFonts w:ascii="Times New Roman"/>
          <w:b w:val="false"/>
          <w:i w:val="false"/>
          <w:color w:val="000000"/>
          <w:sz w:val="28"/>
        </w:rPr>
        <w:t>
      "3. Қазақстан Республикасының заңнамасында белгіленген тәртіппен келісілген және салалық сараптамалардың түйіндерін қамтитын, құрылыс жобаларына (техникалық-экономикалық негіздемелерге, жобалау-сметалық құжаттамаға) ведомстводан тыс кешенді сараптаманың оң қорытындысы алынған жобалар болмаса, су қорғау аймақтары мен белдеулерінде кәсіпорындар, ғимараттар, құрылыстар мен коммуникациялар салуға (реконструкциялауға, күрделі жөндеуге) жол берілмейді.".</w:t>
      </w:r>
    </w:p>
    <w:bookmarkEnd w:id="36"/>
    <w:bookmarkStart w:name="z59" w:id="37"/>
    <w:p>
      <w:pPr>
        <w:spacing w:after="0"/>
        <w:ind w:left="0"/>
        <w:jc w:val="both"/>
      </w:pPr>
      <w:r>
        <w:rPr>
          <w:rFonts w:ascii="Times New Roman"/>
          <w:b w:val="false"/>
          <w:i w:val="false"/>
          <w:color w:val="000000"/>
          <w:sz w:val="28"/>
        </w:rPr>
        <w:t xml:space="preserve">
      9. "Қарағанды облысы Ақтоғай ауданының Қусақ өзенінде су қорғау аймақтары, белдеулерін және оларды шаруашылыққа пайдалану тәртібі мен ерекше жағдайларын белгілеу туралы" Қарағанды облысы әкімдігінің 2014 жылғы 11 қарашадағы № 61/03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 2874 болып тіркелген, 2015 жылғы 10 қаңтарда "Орталық Қазақстан" № 2 (21 886) және "Индустриальная Караганда" № 2 (21 753) газеттерінде, 2015 жылғы 5 қаңтарда "Әділет" ақпараттық-құқықтық жүйесінде жарияланған):</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61" w:id="38"/>
    <w:p>
      <w:pPr>
        <w:spacing w:after="0"/>
        <w:ind w:left="0"/>
        <w:jc w:val="both"/>
      </w:pPr>
      <w:r>
        <w:rPr>
          <w:rFonts w:ascii="Times New Roman"/>
          <w:b w:val="false"/>
          <w:i w:val="false"/>
          <w:color w:val="000000"/>
          <w:sz w:val="28"/>
        </w:rPr>
        <w:t xml:space="preserve">
      "Қазақстан Республикасының 2003 жылғы 9 шілдедегі Су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"Су қорғау аймақтары мен белдеулерiн белгiлеу қағидаларын бекiту туралы" Қазақстан Республикасы Ауыл шаруашылығы министрінің 2015 жылғы 18 мамырдағы № 19-1/446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11838 болып тіркелген) сәйкес Қарағанды облысының әкімдігі ҚАУЛЫ ЕТЕДІ:";</w:t>
      </w:r>
    </w:p>
    <w:bookmarkEnd w:id="38"/>
    <w:bookmarkStart w:name="z62" w:id="39"/>
    <w:p>
      <w:pPr>
        <w:spacing w:after="0"/>
        <w:ind w:left="0"/>
        <w:jc w:val="both"/>
      </w:pPr>
      <w:r>
        <w:rPr>
          <w:rFonts w:ascii="Times New Roman"/>
          <w:b w:val="false"/>
          <w:i w:val="false"/>
          <w:color w:val="000000"/>
          <w:sz w:val="28"/>
        </w:rPr>
        <w:t xml:space="preserve">
      нұсқалған қаулының </w:t>
      </w:r>
      <w:r>
        <w:rPr>
          <w:rFonts w:ascii="Times New Roman"/>
          <w:b w:val="false"/>
          <w:i w:val="false"/>
          <w:color w:val="000000"/>
          <w:sz w:val="28"/>
        </w:rPr>
        <w:t>қосымшасында</w:t>
      </w:r>
      <w:r>
        <w:rPr>
          <w:rFonts w:ascii="Times New Roman"/>
          <w:b w:val="false"/>
          <w:i w:val="false"/>
          <w:color w:val="000000"/>
          <w:sz w:val="28"/>
        </w:rPr>
        <w:t>:</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келесі редакцияда мазмұндалсын:</w:t>
      </w:r>
    </w:p>
    <w:bookmarkStart w:name="z64" w:id="40"/>
    <w:p>
      <w:pPr>
        <w:spacing w:after="0"/>
        <w:ind w:left="0"/>
        <w:jc w:val="both"/>
      </w:pPr>
      <w:r>
        <w:rPr>
          <w:rFonts w:ascii="Times New Roman"/>
          <w:b w:val="false"/>
          <w:i w:val="false"/>
          <w:color w:val="000000"/>
          <w:sz w:val="28"/>
        </w:rPr>
        <w:t>
      "3. Қазақстан Республикасының заңнамасында белгіленген тәртіппен келісілген және салалық сараптамалардың түйіндерін қамтитын, құрылыс жобаларына (техникалық-экономикалық негіздемелерге, жобалау-сметалық құжаттамаға) ведомстводан тыс кешенді сараптаманың оң қорытындысы алынған жобалар болмаса, су қорғау аймақтары мен белдеулерінде кәсіпорындар, ғимараттар, құрылыстар мен коммуникациялар салуға (реконструкциялауға, күрделі жөндеуге) жол берілмейді.".</w:t>
      </w:r>
    </w:p>
    <w:bookmarkEnd w:id="40"/>
    <w:bookmarkStart w:name="z65" w:id="41"/>
    <w:p>
      <w:pPr>
        <w:spacing w:after="0"/>
        <w:ind w:left="0"/>
        <w:jc w:val="both"/>
      </w:pPr>
      <w:r>
        <w:rPr>
          <w:rFonts w:ascii="Times New Roman"/>
          <w:b w:val="false"/>
          <w:i w:val="false"/>
          <w:color w:val="000000"/>
          <w:sz w:val="28"/>
        </w:rPr>
        <w:t xml:space="preserve">
      10. "Қарағанды облысының Қарғалы өзенінде және Тоқсымақ көлінде су қорғау аймақтары, белдеулерін және оларды шаруашылыққа пайдалану тәртібі мен ерекше жағдайларын белгілеу туралы" Қарағанды облысы әкімдігінің 2014 жылғы 11 қарашадағы № 61/04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 2875 болып тіркелген, 2015 жылғы 10 қаңтарда "Орталық Қазақстан" № 2 (21 886) және "Индустриальная Караганда" № 2 (21 753) газеттерінде, 2015 жылғы 5 қаңтарда "Әділет" ақпараттық-құқықтық жүйесінде жарияланған):</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67" w:id="42"/>
    <w:p>
      <w:pPr>
        <w:spacing w:after="0"/>
        <w:ind w:left="0"/>
        <w:jc w:val="both"/>
      </w:pPr>
      <w:r>
        <w:rPr>
          <w:rFonts w:ascii="Times New Roman"/>
          <w:b w:val="false"/>
          <w:i w:val="false"/>
          <w:color w:val="000000"/>
          <w:sz w:val="28"/>
        </w:rPr>
        <w:t xml:space="preserve">
      "Қазақстан Республикасының 2003 жылғы 9 шілдедегі Су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"Су қорғау аймақтары мен белдеулерiн белгiлеу қағидаларын бекiту туралы" Қазақстан Республикасы Ауыл шаруашылығы министрінің 2015 жылғы 18 мамырдағы № 19-1/446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11838 болып тіркелген) сәйкес Қарағанды облысының әкімдігі ҚАУЛЫ ЕТЕДІ:";</w:t>
      </w:r>
    </w:p>
    <w:bookmarkEnd w:id="42"/>
    <w:bookmarkStart w:name="z68" w:id="43"/>
    <w:p>
      <w:pPr>
        <w:spacing w:after="0"/>
        <w:ind w:left="0"/>
        <w:jc w:val="both"/>
      </w:pPr>
      <w:r>
        <w:rPr>
          <w:rFonts w:ascii="Times New Roman"/>
          <w:b w:val="false"/>
          <w:i w:val="false"/>
          <w:color w:val="000000"/>
          <w:sz w:val="28"/>
        </w:rPr>
        <w:t xml:space="preserve">
      нұсқалған қаулының </w:t>
      </w:r>
      <w:r>
        <w:rPr>
          <w:rFonts w:ascii="Times New Roman"/>
          <w:b w:val="false"/>
          <w:i w:val="false"/>
          <w:color w:val="000000"/>
          <w:sz w:val="28"/>
        </w:rPr>
        <w:t>қосымшасында</w:t>
      </w:r>
      <w:r>
        <w:rPr>
          <w:rFonts w:ascii="Times New Roman"/>
          <w:b w:val="false"/>
          <w:i w:val="false"/>
          <w:color w:val="000000"/>
          <w:sz w:val="28"/>
        </w:rPr>
        <w:t>:</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келесі редакцияда мазмұндалсын:</w:t>
      </w:r>
    </w:p>
    <w:bookmarkStart w:name="z70" w:id="44"/>
    <w:p>
      <w:pPr>
        <w:spacing w:after="0"/>
        <w:ind w:left="0"/>
        <w:jc w:val="both"/>
      </w:pPr>
      <w:r>
        <w:rPr>
          <w:rFonts w:ascii="Times New Roman"/>
          <w:b w:val="false"/>
          <w:i w:val="false"/>
          <w:color w:val="000000"/>
          <w:sz w:val="28"/>
        </w:rPr>
        <w:t>
      "3. Қазақстан Республикасының заңнамасында белгіленген тәртіппен келісілген және салалық сараптамалардың түйіндерін қамтитын, құрылыс жобаларына (техникалық-экономикалық негіздемелерге, жобалау-сметалық құжаттамаға) ведомстводан тыс кешенді сараптаманың оң қорытындысы алынған жобалар болмаса, су қорғау аймақтары мен белдеулерінде кәсіпорындар, ғимараттар, құрылыстар мен коммуникациялар салуға (реконструкциялауға, күрделі жөндеуге) жол берілмейді.".</w:t>
      </w:r>
    </w:p>
    <w:bookmarkEnd w:id="44"/>
    <w:bookmarkStart w:name="z71" w:id="45"/>
    <w:p>
      <w:pPr>
        <w:spacing w:after="0"/>
        <w:ind w:left="0"/>
        <w:jc w:val="both"/>
      </w:pPr>
      <w:r>
        <w:rPr>
          <w:rFonts w:ascii="Times New Roman"/>
          <w:b w:val="false"/>
          <w:i w:val="false"/>
          <w:color w:val="000000"/>
          <w:sz w:val="28"/>
        </w:rPr>
        <w:t xml:space="preserve">
      11. "Қарағанды облысының Ботақара, Буденов, Ошағанды, Чкалов, Ақтасты, Бидаиқ, Қылыш, Коммунар, Комсомол және Қызылтау су қоймаларында су қорғау аймақтары, белдеулерін және оларды шаруашылыққа пайдалану тәртібі мен ерекше жағдайларын белгілеу туралы" Қарағанды облысы әкімдігінің 2014 жылғы 11 қарашадағы № 61/05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 2876 болып тіркелген, 2015 жылғы 10 қаңтарда "Орталық Қазақстан" № 2 (21 886) және "Индустриальная Караганда" № 2 (21 753) газеттерінде, 2015 жылғы 5 қаңтарда "Әділет" ақпараттық-құқықтық жүйесінде жарияланған):</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73" w:id="46"/>
    <w:p>
      <w:pPr>
        <w:spacing w:after="0"/>
        <w:ind w:left="0"/>
        <w:jc w:val="both"/>
      </w:pPr>
      <w:r>
        <w:rPr>
          <w:rFonts w:ascii="Times New Roman"/>
          <w:b w:val="false"/>
          <w:i w:val="false"/>
          <w:color w:val="000000"/>
          <w:sz w:val="28"/>
        </w:rPr>
        <w:t xml:space="preserve">
      "Қазақстан Республикасының 2003 жылғы 9 шілдедегі Су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"Су қорғау аймақтары мен белдеулерiн белгiлеу қағидаларын бекiту туралы" Қазақстан Республикасы Ауыл шаруашылығы министрінің 2015 жылғы 18 мамырдағы № 19-1/446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11838 болып тіркелген) сәйкес Қарағанды облысының әкімдігі ҚАУЛЫ ЕТЕДІ:";</w:t>
      </w:r>
    </w:p>
    <w:bookmarkEnd w:id="46"/>
    <w:bookmarkStart w:name="z74" w:id="47"/>
    <w:p>
      <w:pPr>
        <w:spacing w:after="0"/>
        <w:ind w:left="0"/>
        <w:jc w:val="both"/>
      </w:pPr>
      <w:r>
        <w:rPr>
          <w:rFonts w:ascii="Times New Roman"/>
          <w:b w:val="false"/>
          <w:i w:val="false"/>
          <w:color w:val="000000"/>
          <w:sz w:val="28"/>
        </w:rPr>
        <w:t xml:space="preserve">
      нұсқалған қаулының </w:t>
      </w:r>
      <w:r>
        <w:rPr>
          <w:rFonts w:ascii="Times New Roman"/>
          <w:b w:val="false"/>
          <w:i w:val="false"/>
          <w:color w:val="000000"/>
          <w:sz w:val="28"/>
        </w:rPr>
        <w:t>қосымшасында</w:t>
      </w:r>
      <w:r>
        <w:rPr>
          <w:rFonts w:ascii="Times New Roman"/>
          <w:b w:val="false"/>
          <w:i w:val="false"/>
          <w:color w:val="000000"/>
          <w:sz w:val="28"/>
        </w:rPr>
        <w:t>:</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келесі редакцияда мазмұндалсын:</w:t>
      </w:r>
    </w:p>
    <w:bookmarkStart w:name="z76" w:id="48"/>
    <w:p>
      <w:pPr>
        <w:spacing w:after="0"/>
        <w:ind w:left="0"/>
        <w:jc w:val="both"/>
      </w:pPr>
      <w:r>
        <w:rPr>
          <w:rFonts w:ascii="Times New Roman"/>
          <w:b w:val="false"/>
          <w:i w:val="false"/>
          <w:color w:val="000000"/>
          <w:sz w:val="28"/>
        </w:rPr>
        <w:t>
      "3. Қазақстан Республикасының заңнамасында белгіленген тәртіппен келісілген және салалық сараптамалардың түйіндерін қамтитын, құрылыс жобаларына (техникалық-экономикалық негіздемелерге, жобалау-сметалық құжаттамаға) ведомстводан тыс кешенді сараптаманың оң қорытындысы алынған жобалар болмаса, су қорғау аймақтары мен белдеулерінде кәсіпорындар, ғимараттар, құрылыстар мен коммуникациялар салуға (реконструкциялауға, күрделі жөндеуге) жол берілмейді.".</w:t>
      </w:r>
    </w:p>
    <w:bookmarkEnd w:id="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