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86187" w14:textId="00861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асыл тұқымды мал шаруашылығын дамытуды, мал шаруашылығының өнімділігін және өнім сапасын арттыруды субсидиялау бағыттары бойынша бюджеттік субсидиялар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2019 жылғы 2 мамырдағы № 27/01 қаулысы. Қарағанды облысының Әділет департаментінде 2019 жылғы 2 мамырда № 5312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2019 жылғы 15 наурыздағы №108 "Асыл тұқымды мал шаруашылығын дамытуды, мал шаруашылығының өнімділігін және өнім сапасын арттыруды субсидиялау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№18404 болып тіркелген)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 жылға асыл тұқымды мал шаруашылығын дамытуды, мал шаруашылығының өнімділігін және өнім сапасын арттыруды субсидиялау бағыттары бойынша бюджеттік субсидиялар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Қарағанды облысы әкімдігінің 2019 жылғы 14 ақпандағы №09/01 "2019 жылға асыл тұқымды мал шаруашылығын дамытуды, мал шаруашылығының өнімділігін және өнім сапасын арттыруды субсидиялау бағыттары бойынша бюджеттік субсидиялар көлемдерін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№5189 болып тіркелген, 2019 жылғы 28 ақпандағы № 23 (22619) "Орталық Қазақстан" және 2019 жылғы 28 ақпандағы № 23 (22427) "Индустриальная Караганда" газеттерінде, Қазақстан Республикасы нормативтік құқықтық актілерінің электрондық бақылау банкінде электрондық түрде 2019 жылы 21 ақпанда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"Қарағанды облысының ауыл шаруашылығы басқармасы" мемлекеттік мекемесі заңнамада белгіленген тәртіпте осы қаулыдан туындайтын шараларды қабылдасын.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жетекшілік жасайтын орынбасарына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"2019 жылға асыл тұқымды мал шаруашылығын дамытуды, мал шаруашылығының өнімділігін және өнім сапасын арттыруды субсидиялау бағыттары бойынша бюджеттік субсидиялардың көлемдерін бекіту туралы" қаулы алғашқы ресми жарияланған күнінен кейін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"____"__________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асыл тұқымды мал шаруашылығын дамытуды, мал шаруашылығының өнімділігін және өнім сапасын арттыруды субсидиялау бағыттары бойынша бюджеттік субсидиялар көлемдері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Қарағанды облысының әкімдігінің 19.12.2019 № 73/01 (алғашқы ресми жарияланған күнінен кейін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5136"/>
        <w:gridCol w:w="967"/>
        <w:gridCol w:w="3054"/>
        <w:gridCol w:w="2492"/>
      </w:tblGrid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Субсидиялау бағыты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көлемі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 Ірі қара малдың тауарлық аналық басы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107 852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1 078 520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 Ірі қара малдың асыл тұқымды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етті және етті-сүтті тұқымдардың асыл тұқымды тұқымдық бұқасын күтіп-бағу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ірі қара мал сатып алу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883 950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асыл тұқымды аналық мал басын сатып алу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507 382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өткізілген немесе ауыстырылған бұқашықтардың құнын арзандату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тiрiдей салмағы, килограмм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4 220 240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844 048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 үшін бұқашықтарды бордақылау шығындарын арзандату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қосқан салмағы, килограмм 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2 755 019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551 004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 союмен және етін бастапқы өңдеумен айналысатын ет өңдеуші кәсіпорындардың сиыр етін дайындау құнын арзандату (2020 жылғы 1 қаңтардан бастап қолданылады)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сиыр етінің бір килограмы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4 413 284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тұқымдардың асыл тұқымды бұқасының ұрығын сатып алу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 Бір жынысты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доза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 Қос жынысты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отандық немесе ТМД елдерінен әкелінген шетелдік 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Аустралия, АҚШ, Канада және Еуропа елдерінен әкелінген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65 475</w:t>
            </w:r>
          </w:p>
        </w:tc>
      </w:tr>
      <w:tr>
        <w:trPr>
          <w:trHeight w:val="3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Сүт өндіру құнын арзандату: 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 бағымдағы сиырларының саны 600 бастан басталатын шаруашылық 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3.2 бағымдағы сиырларының саны 400 бастан басталатын шаруашылық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5 061 700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 бағымдағы сиырларының саны 50 бастан басталатын шаруашылық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4 961 900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 Ауыл шаруашылығы кооперативі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1 999 800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(фермер) қожалықтарында және ауыл шаруашылығы кооперативтерінде ірі қара малдың аналық басын қолдан ұрықтандыру жөніндегі көрсетілетін қызметтерді субсидиялау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ұрықтандырылған бас/шағылысу маусымы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сүтті және сүтті-етті тұқымдардың асыл тұқымды тұқымдық бұқасын күтіп-бағу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Эмбриондарды телу жөніндегі көрсетілетін қызметтерді субсидиялау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бағыттағы аналық басының және толықтыратын мал басының азығына жұмсалған шығындар құнын арзандату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Ата-енелік/ата-тектік нысандағы асыл тұқымды тәуліктік балапан сатып алу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103 193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61 916</w:t>
            </w:r>
          </w:p>
        </w:tc>
      </w:tr>
      <w:tr>
        <w:trPr>
          <w:trHeight w:val="3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Құс етін өндіру құнын арзандату 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15 000 тоннадан басталатын нақты өндіріс 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10 000 тоннадан басталатын нақты өндіріс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5 000 тоннадан басталатын нақты өндіріс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5 415 467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2 000 тоннадан басталатын нақты өндіріс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Күрке тауық етін өндіру құнын арзандату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жүзетін құс етін өндіру құнын арзандату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386 844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құстардан алынған жұмыртқа бағытындағы финалдық нысандағы тәуліктік балапан сатып алу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1 428 238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85 694</w:t>
            </w:r>
          </w:p>
        </w:tc>
      </w:tr>
      <w:tr>
        <w:trPr>
          <w:trHeight w:val="3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200 миллион данадан басталатын нақты өндіріс 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дана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313 949 000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941 847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150 миллион данадан басталатын нақты өндіріс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100 миллион данадан басталатын нақты өндіріс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388 821 200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972 053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50 миллион данадан басталатын нақты өндіріс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16 588 636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20 миллион данадан басталатын нақты өндіріс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7 049 500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14 099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2 050 188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шошқалар сатып алу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Шошқалардың аналық және шошқа басын толықтыратын басымен селекциялық және асыл тұқымдық жұмыстар жүргізу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бас/шағылысу маусымы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453 720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Шаруашылықтарда және ауыл шаруашылығы кооперативтерінде қойлардың аналық басын қолдан ұрықтандыру жөніндегі көрсетілетін қызметтерді субсидиялау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ұрықтандырылған бас / шағылысу маусымы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 Қойлардың асыл тұқымды аналық басы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 шағылысу маусымы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 Қойлардың тауарлық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81 407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122 111</w:t>
            </w:r>
          </w:p>
        </w:tc>
      </w:tr>
      <w:tr>
        <w:trPr>
          <w:trHeight w:val="3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 Асыл тұқымды ешкілердің аналық басын сатып алу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отардың өсімін молайту үшін пайдаланылатын асыл тұқымды тұқымдық қошқарды күтіп-бағу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бас/шағылысу маусымы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Қозы өткізу құнын арзандату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бас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өткізілген биязы және жартылай биязы жүн құнын арзандату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 Сапасы 60-тан басталатын жүн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 Сапасы 50-ден басталатын жүн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бағыттағы асыл тұқымды тұқымдық айғырлар сатып алу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өңдеу құнын арзандату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1 548 817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7 952 492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