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d45e" w14:textId="17f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Өкілдік шығындарға арналған қаражатты пайдалану тәртібі мен өкілдік шығындардың нормаларын бекіту туралы</w:t>
      </w:r>
    </w:p>
    <w:p>
      <w:pPr>
        <w:spacing w:after="0"/>
        <w:ind w:left="0"/>
        <w:jc w:val="both"/>
      </w:pPr>
      <w:r>
        <w:rPr>
          <w:rFonts w:ascii="Times New Roman"/>
          <w:b w:val="false"/>
          <w:i w:val="false"/>
          <w:color w:val="000000"/>
          <w:sz w:val="28"/>
        </w:rPr>
        <w:t>Қарағанды облысының әкімдігінің 2019 жылғы 7 маусымдағы № 34/02 қаулысы. Қарағанды облысының Әділет департаментінде 2019 жылғы 10 маусымда № 5381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Республикасының Қаржы министрінің 2018 жылғы 28 қыркүйектегі № 863 "Өкілдік шығындарға көзделген қаражатты пайдаланудың үлгілік қағидаларын және өкілдік шығындардың нормаларын бекіту туралы" (Нормативтік құқықтық актілердің мемлекеттік тіркеу тізілімінде № 17522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Өкілдік шығындарға арналған қаражатты пайдалану тәртібі мен өкілдік шығындардың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"Қарағанды облысы әкімінің аппараты"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бақылауды облыс әкімінің бірінші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"____"__________</w:t>
            </w:r>
            <w:r>
              <w:br/>
            </w:r>
            <w:r>
              <w:rPr>
                <w:rFonts w:ascii="Times New Roman"/>
                <w:b w:val="false"/>
                <w:i w:val="false"/>
                <w:color w:val="000000"/>
                <w:sz w:val="20"/>
              </w:rPr>
              <w:t>№ _____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Өкілдік шығындарға арналған қаражатты пайдалану тәртібі мен өкілдік шығындардың нормалары</w:t>
      </w:r>
    </w:p>
    <w:bookmarkEnd w:id="5"/>
    <w:bookmarkStart w:name="z13"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1. Осы Өкілдік шығындарға арналған қаражатты пайдалану тәртібі мен өкілдік шығындардың нормалары (әрі қарай – Тәртіп) өкілдік шығындарға арналған қаражатты пайдаланудың тәртібі мен жергілікті бюджет қаражаты есебінен өкілдік шығындардың нормаларын айқындайды.</w:t>
      </w:r>
    </w:p>
    <w:bookmarkEnd w:id="7"/>
    <w:bookmarkStart w:name="z15" w:id="8"/>
    <w:p>
      <w:pPr>
        <w:spacing w:after="0"/>
        <w:ind w:left="0"/>
        <w:jc w:val="both"/>
      </w:pPr>
      <w:r>
        <w:rPr>
          <w:rFonts w:ascii="Times New Roman"/>
          <w:b w:val="false"/>
          <w:i w:val="false"/>
          <w:color w:val="000000"/>
          <w:sz w:val="28"/>
        </w:rPr>
        <w:t>
      2. Өкілдік шығындар – бұл тиісті қаржы жылына жергілікті бюджетте көзделген және шетелдік делегацияларды қабылдауға, отырыстар, конференциялар, кеңестер, семинарлар, салтанатты және ресми іс-шаралар өткізуге пайдаланылатын қаражат.</w:t>
      </w:r>
    </w:p>
    <w:bookmarkEnd w:id="8"/>
    <w:bookmarkStart w:name="z16" w:id="9"/>
    <w:p>
      <w:pPr>
        <w:spacing w:after="0"/>
        <w:ind w:left="0"/>
        <w:jc w:val="both"/>
      </w:pPr>
      <w:r>
        <w:rPr>
          <w:rFonts w:ascii="Times New Roman"/>
          <w:b w:val="false"/>
          <w:i w:val="false"/>
          <w:color w:val="000000"/>
          <w:sz w:val="28"/>
        </w:rPr>
        <w:t>
      Өкiлдік шығындарға:</w:t>
      </w:r>
    </w:p>
    <w:bookmarkEnd w:id="9"/>
    <w:bookmarkStart w:name="z17" w:id="10"/>
    <w:p>
      <w:pPr>
        <w:spacing w:after="0"/>
        <w:ind w:left="0"/>
        <w:jc w:val="both"/>
      </w:pPr>
      <w:r>
        <w:rPr>
          <w:rFonts w:ascii="Times New Roman"/>
          <w:b w:val="false"/>
          <w:i w:val="false"/>
          <w:color w:val="000000"/>
          <w:sz w:val="28"/>
        </w:rPr>
        <w:t>
      1) іс-шараларды өткiзу үшiн үй-жай жалдауға;</w:t>
      </w:r>
    </w:p>
    <w:bookmarkEnd w:id="10"/>
    <w:bookmarkStart w:name="z18" w:id="11"/>
    <w:p>
      <w:pPr>
        <w:spacing w:after="0"/>
        <w:ind w:left="0"/>
        <w:jc w:val="both"/>
      </w:pPr>
      <w:r>
        <w:rPr>
          <w:rFonts w:ascii="Times New Roman"/>
          <w:b w:val="false"/>
          <w:i w:val="false"/>
          <w:color w:val="000000"/>
          <w:sz w:val="28"/>
        </w:rPr>
        <w:t>
      2) автокөлiктік қызмет көрсетуге;</w:t>
      </w:r>
    </w:p>
    <w:bookmarkEnd w:id="11"/>
    <w:bookmarkStart w:name="z19" w:id="12"/>
    <w:p>
      <w:pPr>
        <w:spacing w:after="0"/>
        <w:ind w:left="0"/>
        <w:jc w:val="both"/>
      </w:pPr>
      <w:r>
        <w:rPr>
          <w:rFonts w:ascii="Times New Roman"/>
          <w:b w:val="false"/>
          <w:i w:val="false"/>
          <w:color w:val="000000"/>
          <w:sz w:val="28"/>
        </w:rPr>
        <w:t>
      3) аудармашылардың қызметiн төлеуге;</w:t>
      </w:r>
    </w:p>
    <w:bookmarkEnd w:id="12"/>
    <w:bookmarkStart w:name="z20" w:id="13"/>
    <w:p>
      <w:pPr>
        <w:spacing w:after="0"/>
        <w:ind w:left="0"/>
        <w:jc w:val="both"/>
      </w:pPr>
      <w:r>
        <w:rPr>
          <w:rFonts w:ascii="Times New Roman"/>
          <w:b w:val="false"/>
          <w:i w:val="false"/>
          <w:color w:val="000000"/>
          <w:sz w:val="28"/>
        </w:rPr>
        <w:t>
      4) ресми таңғы астарға, түскi астарға, кешкi астарға, фуршеттерге;</w:t>
      </w:r>
    </w:p>
    <w:bookmarkEnd w:id="13"/>
    <w:bookmarkStart w:name="z21" w:id="14"/>
    <w:p>
      <w:pPr>
        <w:spacing w:after="0"/>
        <w:ind w:left="0"/>
        <w:jc w:val="both"/>
      </w:pPr>
      <w:r>
        <w:rPr>
          <w:rFonts w:ascii="Times New Roman"/>
          <w:b w:val="false"/>
          <w:i w:val="false"/>
          <w:color w:val="000000"/>
          <w:sz w:val="28"/>
        </w:rPr>
        <w:t>
      5) кәдесыйлар, естелiк сыйлықтар сатып алуға;</w:t>
      </w:r>
    </w:p>
    <w:bookmarkEnd w:id="14"/>
    <w:bookmarkStart w:name="z22" w:id="15"/>
    <w:p>
      <w:pPr>
        <w:spacing w:after="0"/>
        <w:ind w:left="0"/>
        <w:jc w:val="both"/>
      </w:pPr>
      <w:r>
        <w:rPr>
          <w:rFonts w:ascii="Times New Roman"/>
          <w:b w:val="false"/>
          <w:i w:val="false"/>
          <w:color w:val="000000"/>
          <w:sz w:val="28"/>
        </w:rPr>
        <w:t>
      6) облыс әкiмі рұқсат еткен өзге шығыстарға арналған шығындар жатады.</w:t>
      </w:r>
    </w:p>
    <w:bookmarkEnd w:id="15"/>
    <w:bookmarkStart w:name="z23" w:id="16"/>
    <w:p>
      <w:pPr>
        <w:spacing w:after="0"/>
        <w:ind w:left="0"/>
        <w:jc w:val="left"/>
      </w:pPr>
      <w:r>
        <w:rPr>
          <w:rFonts w:ascii="Times New Roman"/>
          <w:b/>
          <w:i w:val="false"/>
          <w:color w:val="000000"/>
        </w:rPr>
        <w:t xml:space="preserve"> 2 тарау. Өкілдік шығындарға арналған қаражатты пайдалану тәртібі</w:t>
      </w:r>
    </w:p>
    <w:bookmarkEnd w:id="16"/>
    <w:bookmarkStart w:name="z24" w:id="17"/>
    <w:p>
      <w:pPr>
        <w:spacing w:after="0"/>
        <w:ind w:left="0"/>
        <w:jc w:val="both"/>
      </w:pPr>
      <w:r>
        <w:rPr>
          <w:rFonts w:ascii="Times New Roman"/>
          <w:b w:val="false"/>
          <w:i w:val="false"/>
          <w:color w:val="000000"/>
          <w:sz w:val="28"/>
        </w:rPr>
        <w:t>
      3. Мынадай құжаттардың болуы өкілдік шығындарға жергілікті бюджеттен қаражат бөлуге негіз болып табылады:</w:t>
      </w:r>
    </w:p>
    <w:bookmarkEnd w:id="17"/>
    <w:bookmarkStart w:name="z25" w:id="18"/>
    <w:p>
      <w:pPr>
        <w:spacing w:after="0"/>
        <w:ind w:left="0"/>
        <w:jc w:val="both"/>
      </w:pPr>
      <w:r>
        <w:rPr>
          <w:rFonts w:ascii="Times New Roman"/>
          <w:b w:val="false"/>
          <w:i w:val="false"/>
          <w:color w:val="000000"/>
          <w:sz w:val="28"/>
        </w:rPr>
        <w:t>
      1) іс-шараларды өткізу қажеттігінің негіздемесі;</w:t>
      </w:r>
    </w:p>
    <w:bookmarkEnd w:id="18"/>
    <w:bookmarkStart w:name="z26" w:id="19"/>
    <w:p>
      <w:pPr>
        <w:spacing w:after="0"/>
        <w:ind w:left="0"/>
        <w:jc w:val="both"/>
      </w:pPr>
      <w:r>
        <w:rPr>
          <w:rFonts w:ascii="Times New Roman"/>
          <w:b w:val="false"/>
          <w:i w:val="false"/>
          <w:color w:val="000000"/>
          <w:sz w:val="28"/>
        </w:rPr>
        <w:t>
      2) ресми делегацияның келуі бағдарламасы;</w:t>
      </w:r>
    </w:p>
    <w:bookmarkEnd w:id="19"/>
    <w:bookmarkStart w:name="z27" w:id="20"/>
    <w:p>
      <w:pPr>
        <w:spacing w:after="0"/>
        <w:ind w:left="0"/>
        <w:jc w:val="both"/>
      </w:pPr>
      <w:r>
        <w:rPr>
          <w:rFonts w:ascii="Times New Roman"/>
          <w:b w:val="false"/>
          <w:i w:val="false"/>
          <w:color w:val="000000"/>
          <w:sz w:val="28"/>
        </w:rPr>
        <w:t>
      3) іс-шараларды дайындау жоспары;</w:t>
      </w:r>
    </w:p>
    <w:bookmarkEnd w:id="20"/>
    <w:bookmarkStart w:name="z28" w:id="21"/>
    <w:p>
      <w:pPr>
        <w:spacing w:after="0"/>
        <w:ind w:left="0"/>
        <w:jc w:val="both"/>
      </w:pPr>
      <w:r>
        <w:rPr>
          <w:rFonts w:ascii="Times New Roman"/>
          <w:b w:val="false"/>
          <w:i w:val="false"/>
          <w:color w:val="000000"/>
          <w:sz w:val="28"/>
        </w:rPr>
        <w:t>
      4) қатысушылар саны туралы деректер;</w:t>
      </w:r>
    </w:p>
    <w:bookmarkEnd w:id="21"/>
    <w:bookmarkStart w:name="z29" w:id="22"/>
    <w:p>
      <w:pPr>
        <w:spacing w:after="0"/>
        <w:ind w:left="0"/>
        <w:jc w:val="both"/>
      </w:pPr>
      <w:r>
        <w:rPr>
          <w:rFonts w:ascii="Times New Roman"/>
          <w:b w:val="false"/>
          <w:i w:val="false"/>
          <w:color w:val="000000"/>
          <w:sz w:val="28"/>
        </w:rPr>
        <w:t>
      5) өкілдік шығындардың нормаларына сәйкес әрбір шығын бабы бойынша есептері бар шығыстар сметасы және шығындар көлемін растайтын құжаттар (тауарлардың, жұмыстар мен қызмет көрсетулердің бағасын көрсетумен шығындар калькуляциясы, сол сияқты тауарлар, жұмыстар мен қызмет көрсетулер ұсынатын ұйымның реквизиті, прайс-парақтар);</w:t>
      </w:r>
    </w:p>
    <w:bookmarkEnd w:id="22"/>
    <w:bookmarkStart w:name="z30" w:id="23"/>
    <w:p>
      <w:pPr>
        <w:spacing w:after="0"/>
        <w:ind w:left="0"/>
        <w:jc w:val="both"/>
      </w:pPr>
      <w:r>
        <w:rPr>
          <w:rFonts w:ascii="Times New Roman"/>
          <w:b w:val="false"/>
          <w:i w:val="false"/>
          <w:color w:val="000000"/>
          <w:sz w:val="28"/>
        </w:rPr>
        <w:t xml:space="preserve">
      6) бюджетті атқару жөніндегі жергілікті уәкілетті органның шығындар сметасы бойынша қорытындысы. </w:t>
      </w:r>
    </w:p>
    <w:bookmarkEnd w:id="23"/>
    <w:bookmarkStart w:name="z31" w:id="24"/>
    <w:p>
      <w:pPr>
        <w:spacing w:after="0"/>
        <w:ind w:left="0"/>
        <w:jc w:val="both"/>
      </w:pPr>
      <w:r>
        <w:rPr>
          <w:rFonts w:ascii="Times New Roman"/>
          <w:b w:val="false"/>
          <w:i w:val="false"/>
          <w:color w:val="000000"/>
          <w:sz w:val="28"/>
        </w:rPr>
        <w:t>
      4. Облыс әкімінің аппараты іс-шаралар өткізілгеннен кейін 10 күнтізбелік күн ішінде облыстың тиісті жергілікті атқарушы органына бірінші басшының (оны ауыстыратын тұлғаның) қолын қойдырып өкілдік шығындарға бөлінген қаражатты пайдалану туралы есепті тапсырады, ол мыналарды қамтиды:</w:t>
      </w:r>
    </w:p>
    <w:bookmarkEnd w:id="24"/>
    <w:bookmarkStart w:name="z32" w:id="25"/>
    <w:p>
      <w:pPr>
        <w:spacing w:after="0"/>
        <w:ind w:left="0"/>
        <w:jc w:val="both"/>
      </w:pPr>
      <w:r>
        <w:rPr>
          <w:rFonts w:ascii="Times New Roman"/>
          <w:b w:val="false"/>
          <w:i w:val="false"/>
          <w:color w:val="000000"/>
          <w:sz w:val="28"/>
        </w:rPr>
        <w:t>
      1) іс-шараны жүргізу үшін негіздеме, осы Тәртіптің 3-тармағының 2) және 4) тармақшаларында көзделген шығыстар сметасы мен құжаттар;</w:t>
      </w:r>
    </w:p>
    <w:bookmarkEnd w:id="25"/>
    <w:bookmarkStart w:name="z33" w:id="26"/>
    <w:p>
      <w:pPr>
        <w:spacing w:after="0"/>
        <w:ind w:left="0"/>
        <w:jc w:val="both"/>
      </w:pPr>
      <w:r>
        <w:rPr>
          <w:rFonts w:ascii="Times New Roman"/>
          <w:b w:val="false"/>
          <w:i w:val="false"/>
          <w:color w:val="000000"/>
          <w:sz w:val="28"/>
        </w:rPr>
        <w:t xml:space="preserve">
      2) өткізілген іс-шараға қатысушылардың нақты санын растайтын құжат; </w:t>
      </w:r>
    </w:p>
    <w:bookmarkEnd w:id="26"/>
    <w:bookmarkStart w:name="z34" w:id="27"/>
    <w:p>
      <w:pPr>
        <w:spacing w:after="0"/>
        <w:ind w:left="0"/>
        <w:jc w:val="both"/>
      </w:pPr>
      <w:r>
        <w:rPr>
          <w:rFonts w:ascii="Times New Roman"/>
          <w:b w:val="false"/>
          <w:i w:val="false"/>
          <w:color w:val="000000"/>
          <w:sz w:val="28"/>
        </w:rPr>
        <w:t>
      3) шығыстар сметалары бойынша нақты шығыстарды бекітетін құжаттардың көшірмелері (квитанциялар, шот-фактуралар, накладнойлар, орындалған жұмыстардың (қызмет көрсетулердің) бағасы мен сатып алынған тауарлардың, жұмыстар мен қызмет көрсетулердің көлемін көрсетумен актілер, шарттар).</w:t>
      </w:r>
    </w:p>
    <w:bookmarkEnd w:id="27"/>
    <w:bookmarkStart w:name="z35" w:id="28"/>
    <w:p>
      <w:pPr>
        <w:spacing w:after="0"/>
        <w:ind w:left="0"/>
        <w:jc w:val="both"/>
      </w:pPr>
      <w:r>
        <w:rPr>
          <w:rFonts w:ascii="Times New Roman"/>
          <w:b w:val="false"/>
          <w:i w:val="false"/>
          <w:color w:val="000000"/>
          <w:sz w:val="28"/>
        </w:rPr>
        <w:t xml:space="preserve">
      5. Өкілдік шығындар осы Тәртіпке </w:t>
      </w:r>
      <w:r>
        <w:rPr>
          <w:rFonts w:ascii="Times New Roman"/>
          <w:b w:val="false"/>
          <w:i w:val="false"/>
          <w:color w:val="000000"/>
          <w:sz w:val="28"/>
        </w:rPr>
        <w:t>қосымшада</w:t>
      </w:r>
      <w:r>
        <w:rPr>
          <w:rFonts w:ascii="Times New Roman"/>
          <w:b w:val="false"/>
          <w:i w:val="false"/>
          <w:color w:val="000000"/>
          <w:sz w:val="28"/>
        </w:rPr>
        <w:t xml:space="preserve"> көрсетілген өкілдік шығындардың нормалары ескеріле отырып қалыптастырылады.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Өкілдік шығындарға арналған</w:t>
            </w:r>
            <w:r>
              <w:br/>
            </w:r>
            <w:r>
              <w:rPr>
                <w:rFonts w:ascii="Times New Roman"/>
                <w:b w:val="false"/>
                <w:i w:val="false"/>
                <w:color w:val="000000"/>
                <w:sz w:val="20"/>
              </w:rPr>
              <w:t>қаражатты пайдалану тәртібі мен</w:t>
            </w:r>
            <w:r>
              <w:br/>
            </w:r>
            <w:r>
              <w:rPr>
                <w:rFonts w:ascii="Times New Roman"/>
                <w:b w:val="false"/>
                <w:i w:val="false"/>
                <w:color w:val="000000"/>
                <w:sz w:val="20"/>
              </w:rPr>
              <w:t>өкілдік шығындардың нормаларына</w:t>
            </w:r>
            <w:r>
              <w:br/>
            </w:r>
            <w:r>
              <w:rPr>
                <w:rFonts w:ascii="Times New Roman"/>
                <w:b w:val="false"/>
                <w:i w:val="false"/>
                <w:color w:val="000000"/>
                <w:sz w:val="20"/>
              </w:rPr>
              <w:t>қосымша</w:t>
            </w:r>
          </w:p>
        </w:tc>
      </w:tr>
    </w:tbl>
    <w:bookmarkStart w:name="z37" w:id="29"/>
    <w:p>
      <w:pPr>
        <w:spacing w:after="0"/>
        <w:ind w:left="0"/>
        <w:jc w:val="left"/>
      </w:pPr>
      <w:r>
        <w:rPr>
          <w:rFonts w:ascii="Times New Roman"/>
          <w:b/>
          <w:i w:val="false"/>
          <w:color w:val="000000"/>
        </w:rPr>
        <w:t xml:space="preserve"> Өкілдік шығындардың нормалары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969"/>
        <w:gridCol w:w="2489"/>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шығындардың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Қабылдаулар өткізуге шығыстар (таңғы ас, түскі ас, кешкі ас) делегациялар үшін күніне бір адам есебінен саналады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 дейін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палаталарының төрағаларының, Қазақстан Республикасы Мемлекеттік хатшысының, Қазақстан Республикасы Премьер-Министрі орынбасарының қатысуымен Мемлекеттік хаттамада қарастырылған қабылдаулар өткізуге шығыстар (таңғы ас, түскі ас, кешкі ас) күніне бір адам есебінен саналады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дейін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мәдени бағдарламалар шаралары кезінде буфет қызметін көрсету күніне бір адамға есебінен, соның ішінде аудармашы мен еріп жүргендерді қосқанда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дейін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Делегацияны қарсы алатын, штатта тұрмайтын аудармашы ақысы (синхронды аудармашыдан басқа) сағат бойынша төлеу есебінен саналады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Делегацияға автомобиль көлігімен қызмет көрсетуге арналған көлік шығындарын төлеу сағат бойынша төлеу есебінен саналады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bl>
    <w:bookmarkStart w:name="z38" w:id="30"/>
    <w:p>
      <w:pPr>
        <w:spacing w:after="0"/>
        <w:ind w:left="0"/>
        <w:jc w:val="both"/>
      </w:pPr>
      <w:r>
        <w:rPr>
          <w:rFonts w:ascii="Times New Roman"/>
          <w:b w:val="false"/>
          <w:i w:val="false"/>
          <w:color w:val="000000"/>
          <w:sz w:val="28"/>
        </w:rPr>
        <w:t>
      Ескерту:</w:t>
      </w:r>
    </w:p>
    <w:bookmarkEnd w:id="30"/>
    <w:bookmarkStart w:name="z39" w:id="31"/>
    <w:p>
      <w:pPr>
        <w:spacing w:after="0"/>
        <w:ind w:left="0"/>
        <w:jc w:val="both"/>
      </w:pPr>
      <w:r>
        <w:rPr>
          <w:rFonts w:ascii="Times New Roman"/>
          <w:b w:val="false"/>
          <w:i w:val="false"/>
          <w:color w:val="000000"/>
          <w:sz w:val="28"/>
        </w:rPr>
        <w:t>
      1. Ресми қабылдаулар кезінде Қазақстан Республикасы тарапынан қатысушылар саны шетел делегациясы тарапынан қатысушылар санынан аспауы тиіс.</w:t>
      </w:r>
    </w:p>
    <w:bookmarkEnd w:id="31"/>
    <w:bookmarkStart w:name="z40" w:id="32"/>
    <w:p>
      <w:pPr>
        <w:spacing w:after="0"/>
        <w:ind w:left="0"/>
        <w:jc w:val="both"/>
      </w:pPr>
      <w:r>
        <w:rPr>
          <w:rFonts w:ascii="Times New Roman"/>
          <w:b w:val="false"/>
          <w:i w:val="false"/>
          <w:color w:val="000000"/>
          <w:sz w:val="28"/>
        </w:rPr>
        <w:t>
      2. Делегация құрамы бес адамнан жоғары болса, еріп жүргендер мен қызмет көрсететін аудармашылар саны (синхронды аудармашыдан басқа) делегацияның кем дегенде бес мүшесіне бір еріп жүрген немес бір аудармашы есебінен белгіленеді.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