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ec6b" w14:textId="cafe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2015 жылғы 29 шілдедегі № 42/02 "Мал шаруашылығы саласындағы мемлекеттік көрсетілетін қызметтер регламенттерін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2019 жылғы 16 шілдедегі № 42/01 қаулысы. Қарағанды облысының Әділет департаментінде 2019 жылғы 18 шілдеде № 5413 болып тіркелді. Күші жойылды - Қарағанды облысының әкімдігінің 2020 жылғы 31 қаңтардағы № 05/02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31.01.2020 № 05/02 (алғашқы ресми жарияланған күннен бастап қолданысқа енгізілсін)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2013 жылғы 15 сәуірдегі "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қызметтер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облысының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2015 жылғы 29 шілдедегі № 42/02 "Мал шаруашылығы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3379 болып тіркелген, "Әділет" ақпараттық-құқықтық жүйесінде 2015 жылдың 07 қыркүйегінде, 2015 жылдың 22 тамыздағы № 119 (21870) "Индустриальная Караганда", 2015 жылдың 22 тамыздағы № 132-133 (22018) "Орталық Қазақстан" газеттерінде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"Асыл тұқымды мал шаруашылығын дамытуды, мал шаруашылығы өнімінің өнімділігін және сапасын арттыруды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"Қайта өңдеуші кәсіпорындардың ауыл шаруашылығы өнімін тереңдете қайта өңдеп өнім өндіру үшін оны сатып алуға арналған шығындарын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жасайтын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кейiн күнтiзбелiк он күн өткен соң қолданысқа енгiзiледi.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Қарағанды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"______" 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42/02 қаулысымен бекітілді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"Асыл тұқымды мал шаруашылығын дамытуды, мал шаруашылығы өнімінің өнімділігін және сапасын арттыруды субсидиялау" мемлекеттік көрсетілетін қызмет регламенті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"Асыл тұқымды мал шаруашылығын дамытуды, мал шаруашылығы өнімінің өнімділігін және сапасын арттыруды субсидиялау" мемлекеттік көрсетілетін қызмет (бұдан әрі – мемлекеттік қызмет) облыстың жергілікті атқарушы органымен (бұдан әрі – көрсетілетін қызметті беруші) көрсетіледі.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қызметті көрсету нәтижесін беру "электрондық үкіметтің" www.egov.kz веб-порталы (бұдан әрі - портал) арқылы жүзеге асырылады.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электрондық (ішінара автоматтандырылған).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Қазақстан Республикасы Ауыл шаруашылығы министрінің 2015 жылғы 28 сәуірдегі № 3-2/378 "Мал шаруашылығы саласындағы мемлекеттік көрсетілетін қызметтер стандарттарын бекіту туралы" бұйрығымен бекітілген (Нормативтік құқықтық актілерді мемлекеттік тіркеу тізілімінде № 11284 болып тіркелген) "Асыл тұқымды мал шаруашылығын дамытуды, мал шаруашылығы өнімінің өнімділігін және сапасын арттыруды субсидиялау" мемлекеттік көрсетілетін қызмет стандартына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субсидиялар алуға арналған өтінімді қарастыру нәтижелері туралы хабарлама не көрсетілетін қызметті берушінің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негіздер бойынша бас тарту туралы уәжді жауабы.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 - электрондық.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Мемлекеттік қызмет көрсету процесінде көрсетілетін қызметті берушінің құрылымдық бөлімшелерінің (қызметкерлерінің) әрекет ету тәртібін сипаттау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қызметті алушы порталға көрсетілетін қызметті алушының электрондық цифрлық қолтаңбасымен (бұдан әрі - ЭЦҚ) куәландырылған электрондық құжат нысанында стандартқа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өтінім ұсыну мемлекеттік қызмет көрсету бойынша рәсімді (іс-қимылдар) бастауға негіздеме болып табылады.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(іс-әрекеттің) мазмұны, оның орындалу ұзақтығы: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 өтінім тіркелген сәттен бастап 1 (бір) жұмыс күні ішінде ЭЦҚ пайдалана отырып, тиісті хабарламаға қол қою арқылы оның қабылданғанын растайды. Аталған хабарлама субсидиялаудың ақпараттық жүйесіндегі көрсетілетін қызметті алушының Жеке кабинетінде қолжетімді болады. Нәтижесі - ЭЦҚ пайдалана отырып, тиісті хабарламаға қол қою арқылы өтінімді қабылдау;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маманы қаржыландыру жоспарына сәйкес өтінімнің қабылданғанын растағаннан кейін 1 (бір) жұмыс күні ішінде субсидиялаудың ақпараттық жүйесінде "Қазынашылық-Клиент" ақпараттық жүйесіне жүктелетін субсидиялар төлеуге арналған төлем тапсырмаларын қалыптастырады және оларды көрсетілетін қызметті берушінің басшысына қол қоюға жолдайды. Нәтижесі - субсидиялаудың ақпараттық жүйесінде субсидиялар төлеуге арналған төлем тапсырмаларын қалыптастыру және оларды көрсетілетін қызметті берушінің басшысына қол қоюға жолдау;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 субсидиялар төлеуге арналған төлем тапсырмаларына қол қояды. Нәтижесі - субсидиялар төлеуге арналған төлем тапсырмаларына қол қою;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қаржыландыру бөлімінің маманы төлем тапсырмаларына қол қойылғаннан кейін аумақтық қазынашылық бөлімшесіне көрсетілетін қызметті алушылардың шоттарына субсидияларды аудару үшін төлеуге төлем құжаттарын жолдайды. Нәтижесі - аумақтық қазынашылық бөлімшесіне субсидияларды аудару үшін төлеуге төлем құжаттарын жолдау.</w:t>
      </w:r>
    </w:p>
    <w:bookmarkEnd w:id="20"/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тарау. Мемлекеттік қызмет көрсету процесінде көрсетілетін қызметті берушінің құрылымдық бөлімшелерінің (қызметкерлердің) өзара әрекет ету тәртібін сипаттау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құрылымдық бөлімшелердің (қызметкерлердің) тізбесі: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қаржыландыру бөлімінің маманы. 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 (қызметкерлер) арасындағы рәсімдердің (іс-қимылдардың) реттілігінің сипаттау: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 өтінім тіркелген сәттен бастап 1 (бір) жұмыс күні ішінде ЭЦҚ пайдалана отырып, тиісті хабарламаға қол қою арқылы оның қабылданғанын растайды. Аталған хабарлама субсидиялаудың ақпараттық жүйесіндегі көрсетілетін қызметті алушының Жеке кабинетінде қолжетімді болады;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маманы қаржыландыру жоспарына сәйкес өтінімнің қабылданғанын растағаннан кейін 1 (бір) жұмыс күні ішінде субсидиялаудың ақпараттық жүйесінде "Қазынашылық-Клиент" ақпараттық жүйесіне жүктелетін субсидиялар төлеуге арналған төлем тапсырмаларын қалыптастырады және оларды көрсетілетін қызметті берушінің басшысына қол қоюға жолдайды;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 субсидиялар төлеуге арналған төлем тапсырмаларына қол қояды;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қаржыландыру бөлімінің маманы төлем тапсырмаларына қол қойылғаннан кейін аумақтық қазынашылық бөлімшесіне көрсетілетін қызметті алушылардың шоттарына субсидияларды аудару үшін төлеуге төлем құжаттарын жолдайды.</w:t>
      </w:r>
    </w:p>
    <w:bookmarkEnd w:id="30"/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тарау.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Портал арқылы мемлекеттік қызмет көрсету кезінде көрсетілген қызмет беруші мен көрсетілген қызмет алушының жүгіну тәртібін және рәсімдердің (іс-қимылдардың) реттілігін сипаттау: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жеке сәйкестендіру нөмірінің (бұдан әрі – ЖСН) және бизнес-сәйкестендіру нөмірінің (бұдан әрі – БСН), сондай-ақ паролінің (порталда тіркелмеген көрсетілетін қызмет алушылар үшін іске асырылады) көмегімен порталда тіркеуді іске асырады;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1-үдеріс – қызметті алу үшін көрсетілетін қызметті алушының ЖСН/БСН және паролін енгізу үдерісі (авторизация үдерісі);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1-шарт – порталда ЖСН/БСН және пароль арқылы тіркелген көрсетілетін қызметті алушы туралы деректердің түпнұсқалығын тексеру;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2-үдеріс – порталдың көрсетілетін қызметті алушының деректерінде бұзушылықтардың болуына байланысты авторизациядан бас тарту туралы хабарлама қалыптастыруы;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3-үдеріс – көрсетілетін қызметті алушымен көрсетілген қызметті таңдап алуы, қызмет көрсету үшін сауал түрін экранға шығару және құрылымдық пен форматтық талаптарын ескере отырып, сауал түріне субсидия алуға арналған өтінімді стандартқа 2-қосымшаға сәйкес нысан бойынша ЭЦҚ куәландырылған электрондық құжат нысанында бекітумен қызмет алушының үлгілерді толтыруы (деректерді енгізу), сондай-ақ сауалды куәландыру (қол қою) үшін көрсетілетін қызметті алушының электрондық цифрлық қолтаңба (бұдан әрі – ЭЦҚ) тіркеу куәлігін таңдап алуы;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2-шарт – порталда ЭЦҚ тіркеу куәлігінің қолданыс мерзімін және шақыртып алынған (жойылған) тіркеу куәліктерінің тізімінде жоқтығын, сондай-ақ сәйкестендіру деректерінің сәйкестігін тексеру (сауалда көрсетілген ЖСН/БСН мен ЭЦҚ тіркеу куәлігінде көрсетілген ЖСН/БСН арасындағы);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4-үдеріс – көрсетілетін қызметті алушының ЭЦҚ түпнұсқалығы расталмағандығына байланысты сұратып отырған қызметтен бас тарту туралы хабарлама қалыптастыру;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5-үдеріс – көрсетілетін қызметті берушінің сауалды өңдеуі үшін көрсетілетін қызмет алушының ЭЦҚ куәландырылған (қол қойылған) электрондық құжатты (көрсетілетін қызметті алушының сауалын) "электрондық үкіметтің" автоматтандырылған өңірлік шлюзі жұмыс орнында (бұдан әрі – ЭҮӨШ АЖО) "электрондық үкіметтің" шлюзі (бұдан әрі – ЭҮШ) арқылы жолдау;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3-шарт – көрсетілетін қызметті берушімен көрсетілетін қызметті алушының қоса берген құжаттарын сәйкестікке тексеруі;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6-үдеріс – көрсетілетін қызметті алушымен портал қалыптастырған қызмет нәтижесін (электрондық құжат түріндегі хабарлама) алуы. Электрондық құжат көрсетілетін қызметті берушінің уәкілетті тұлғасының ЭЦҚ пайдаланумен қалыптастырылады.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"Азаматтарға арналған үкімет" мемлекеттік корпорациясы арқылы мемлекеттік қызмет көрсетілмейді.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Портал арқылы мемлекеттік қызмет көрсету кезінде іске қосылған ақпараттық жүйелердің функционалдық өзара іс-қимыл етуі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диаграммада келтірілген.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 көрсету процесінде көрсетілетін қызметті берушінің құрылымдық бөлімшелері (қызметкерлері) рәсімдерінің (әрекеттерінің) кезеңділігі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"Асыл тұқымды мал шаруашылығын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дамытуды, мал шаруашылығы өнімінің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өнімділігін және сапасын арттыруды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субсидиялау" мемлекеттік көрсетілетін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1-қосымша</w:t>
            </w:r>
          </w:p>
        </w:tc>
      </w:tr>
    </w:tbl>
    <w:bookmarkStart w:name="z6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 кезінде іске қосылған ақпараттық жүйелердің функционалдық өзара іс-қимыл ету диаграммасы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"Асыл тұқымды мал шаруашылығын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дамытуды, мал шаруашылығы өнімінің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өнімділігін және сапасын арттыруды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субсидиялау" мемлекеттік көрсетілетін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2-қосымша</w:t>
            </w:r>
          </w:p>
        </w:tc>
      </w:tr>
    </w:tbl>
    <w:bookmarkStart w:name="z7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922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"______" 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42/02 қаулысымен бекітілді</w:t>
            </w:r>
          </w:p>
        </w:tc>
      </w:tr>
    </w:tbl>
    <w:bookmarkStart w:name="z8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"Өңдеуші кәсіпорындардың ауылшаруашылық өнімін тереңдете өңдеп өнім өндіруі үшін оны сатып алу шығындарын субсидиялау" мемлекеттік көрсетілетін қызмет регламенті</w:t>
      </w:r>
    </w:p>
    <w:bookmarkEnd w:id="52"/>
    <w:bookmarkStart w:name="z8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3"/>
    <w:bookmarkStart w:name="z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"Өңдеуші кәсіпорындардың ауылшаруашылық өнімін тереңдете өңдеп өнім өндіруі үшін оны сатып алу шығындарын субсидиялау" мемлекеттік көрсетілетін қызмет (бұдан әрі – мемлекеттік қызмет) облыстың жергілікті атқарушы органымен (бұдан әрі – көрсетілетін қызметті беруші) көрсетіледі.</w:t>
      </w:r>
    </w:p>
    <w:bookmarkEnd w:id="54"/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Өтінімдерді қабылдау және мемлекеттік қызметті көрсету нәтижесін беру "электрондық үкіметтің" www.egov.kz веб-порталы (бұдан әрі - портал) арқылы жүзеге асырылады.</w:t>
      </w:r>
    </w:p>
    <w:bookmarkEnd w:id="55"/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электрондық (толық автоматтандырылған).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субсидияны аудару туралы хабарлама не Қазақстан Республикасы Ауыл шаруашылығы министрінің 2015 жылғы 28 сәуірдегі № 3-2/378 "Мал шаруашылығы саласындағы мемлекеттік көрсетілетін қызметтер стандарттарын бекіту туралы" бұйрығымен бекітілген (Нормативтік құқықтық актілерді мемлекеттік тіркеу тізілімінде № 11284 болып тіркелген) "Өңдеуші кәсіпорындардың ауылшаруашылық өнімін тереңдете өңдеп өнім өндіруі үшін оны сатып алу шығындарын субсидиялау"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жағдайларда және негіздер бойынша мемлекеттік қызметті ұсынудан уәжді бас тарту.</w:t>
      </w:r>
    </w:p>
    <w:bookmarkEnd w:id="57"/>
    <w:bookmarkStart w:name="z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электрондық.</w:t>
      </w:r>
    </w:p>
    <w:bookmarkEnd w:id="58"/>
    <w:bookmarkStart w:name="z8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Мемлекеттік қызметті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59"/>
    <w:bookmarkStart w:name="z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қызметті алушымен субсидия алуға арналған өтінімді стандартқа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электрондық цифрлық қолтаңбамен (бұдан әрі - ЭЦҚ) куәландырылған электрондық құжат нысанында ұсынуы мемлекеттік қызмет көрсету бойынша рәсімді (іс-қимылдар) бастауға негіздеме болып табылады.</w:t>
      </w:r>
    </w:p>
    <w:bookmarkEnd w:id="60"/>
    <w:bookmarkStart w:name="z9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(іс-әрекеттің) мазмұны, оның орындалу ұзақтығы:</w:t>
      </w:r>
    </w:p>
    <w:bookmarkEnd w:id="61"/>
    <w:bookmarkStart w:name="z9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 өтінім тіркелген сәттен бастап 1 (бір) жұмыс күні ішінде ЭЦҚ пайдалана отырып, тиісті хабарламаға қол қою арқылы оның қабылданғанын растайды. Аталған хабарлама субсидиялаудың ақпараттық жүйесіндегі көрсетілетін қызметті алушының Жеке кабинетінде қолжетімді болады. Нәтижесі - ЭЦҚ пайдалана отырып, тиісті хабарламаға қол қою арқылы өтінімді қабылдау;</w:t>
      </w:r>
    </w:p>
    <w:bookmarkEnd w:id="62"/>
    <w:bookmarkStart w:name="z9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маманы қаржыландыру жоспарына сәйкес өтінімнің қабылданғанын растағаннан кейін 2 (екі) жұмыс күні ішінде субсидиялаудың ақпараттық жүйесінде "Қазынашылық-Клиент" ақпараттық жүйесіне жүктелетін субсидиялар төлеуге арналған төлем тапсырмаларын қалыптастырады және оларды көрсетілетін қызметті берушінің басшысына қол қоюға жолдайды. Нәтижесі - субсидиялаудың ақпараттық жүйесінде субсидиялар төлеуге арналған төлем тапсырмаларын қалыптастыру және оларды көрсетілетін қызметті берушінің басшысына қол қоюға жолдау;</w:t>
      </w:r>
    </w:p>
    <w:bookmarkEnd w:id="63"/>
    <w:bookmarkStart w:name="z9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 субсидиялар төлеуге арналған төлем тапсырмаларына қол қояды. Нәтижесі - субсидиялар төлеуге арналған төлем тапсырмаларына қол қою;</w:t>
      </w:r>
    </w:p>
    <w:bookmarkEnd w:id="64"/>
    <w:bookmarkStart w:name="z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қаржыландыру бөлімінің маманы төлем тапсырмаларына қол қойылғаннан кейін аумақтық қазынашылық бөлімшесіне көрсетілетін қызметті алушылардың шоттарына субсидияларды аудару үшін төлеуге төлем құжаттарын жолдайды. Нәтижесі - аумақтық қазынашылық бөлімшесіне субсидияларды аудару үшін төлеуге төлем құжаттарын жолдау.</w:t>
      </w:r>
    </w:p>
    <w:bookmarkEnd w:id="65"/>
    <w:bookmarkStart w:name="z9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тарау. Мемлекеттік қызмет көрсету процесінде көрсетілетін қызметті берушінің құрылымдық бөлімшелерінің (қызметкерлердің) өзара әрекет ету тәртібін сипаттау</w:t>
      </w:r>
    </w:p>
    <w:bookmarkEnd w:id="66"/>
    <w:bookmarkStart w:name="z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құрылымдық бөлімшелердің (қызметкерлердің) тізбесі:</w:t>
      </w:r>
    </w:p>
    <w:bookmarkEnd w:id="67"/>
    <w:bookmarkStart w:name="z9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маманы;</w:t>
      </w:r>
    </w:p>
    <w:bookmarkEnd w:id="68"/>
    <w:bookmarkStart w:name="z9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69"/>
    <w:bookmarkStart w:name="z9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қаржыландыру бөлімінің маманы. </w:t>
      </w:r>
    </w:p>
    <w:bookmarkEnd w:id="70"/>
    <w:bookmarkStart w:name="z1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 (қызметкерлер) арасындағы рәсімдердің (іс-қимылдардың) реттілігінің сипаттау:</w:t>
      </w:r>
    </w:p>
    <w:bookmarkEnd w:id="71"/>
    <w:bookmarkStart w:name="z10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 өтінім тіркелген сәттен бастап 1 (бір) жұмыс күні ішінде ЭЦҚ пайдалана отырып, тиісті хабарламаға қол қою арқылы оның қабылданғанын растайды. Аталған хабарлама субсидиялаудың ақпараттық жүйесіндегі көрсетілетін қызметті алушының Жеке кабинетінде қолжетімді болады;</w:t>
      </w:r>
    </w:p>
    <w:bookmarkEnd w:id="72"/>
    <w:bookmarkStart w:name="z10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маманы қаржыландыру жоспарына сәйкес өтінімнің қабылданғанын растағаннан кейін 2 (екі) жұмыс күні ішінде субсидиялаудың ақпараттық жүйесінде "Қазынашылық-Клиент" ақпараттық жүйесіне жүктелетін субсидиялар төлеуге арналған төлем тапсырмаларын қалыптастырады және оларды көрсетілетін қызметті берушінің басшысына қол қоюға жолдайды;</w:t>
      </w:r>
    </w:p>
    <w:bookmarkEnd w:id="73"/>
    <w:bookmarkStart w:name="z1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 субсидиялар төлеуге арналған төлем тапсырмаларына қол қояды;</w:t>
      </w:r>
    </w:p>
    <w:bookmarkEnd w:id="74"/>
    <w:bookmarkStart w:name="z1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қаржыландыру бөлімінің маманы төлем тапсырмаларына қол қойылғаннан кейін аумақтық қазынашылық бөлімшесіне көрсетілетін қызметті алушылардың шоттарына субсидияларды аудару үшін төлеуге төлем құжаттарын жолдайды.</w:t>
      </w:r>
    </w:p>
    <w:bookmarkEnd w:id="75"/>
    <w:bookmarkStart w:name="z10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тарау.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76"/>
    <w:bookmarkStart w:name="z10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Портал арқылы мемлекеттік қызмет көрсету кезінде көрсетілген қызмет беруші мен көрсетілген қызмет алушының жүгіну тәртібін және рәсімдердің (іс-қимылдардың) реттілігін сипаттау:</w:t>
      </w:r>
    </w:p>
    <w:bookmarkEnd w:id="77"/>
    <w:bookmarkStart w:name="z1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жеке сәйкестендіру нөмірінің (бұдан әрі – ЖСН) және бизнес-сәйкестендіру нөмірінің (бұдан әрі – БСН), сондай-ақ паролінің (порталда тіркелмеген көрсетілетін қызмет алушылар үшін іске асырылады) көмегімен порталда тіркеуді іске асырады;</w:t>
      </w:r>
    </w:p>
    <w:bookmarkEnd w:id="78"/>
    <w:bookmarkStart w:name="z10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1-үдеріс – қызметті алу үшін көрсетілетін қызметті алушының ЖСН/БСН және паролін енгізу үдерісі (авторизация үдерісі);</w:t>
      </w:r>
    </w:p>
    <w:bookmarkEnd w:id="79"/>
    <w:bookmarkStart w:name="z1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1-шарт – порталда ЖСН/БСН және пароль арқылы тіркелген көрсетілетін қызметті алушы туралы деректердің түпнұсқалығын тексеру;</w:t>
      </w:r>
    </w:p>
    <w:bookmarkEnd w:id="80"/>
    <w:bookmarkStart w:name="z11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2-үдеріс – порталдың көрсетілетін қызметті алушының деректерінде бұзушылықтардың болуына байланысты авторизациядан бас тарту туралы хабарлама қалыптастыруы;</w:t>
      </w:r>
    </w:p>
    <w:bookmarkEnd w:id="81"/>
    <w:bookmarkStart w:name="z1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3-үдеріс – көрсетілетін қызметті алушымен көрсетілген қызметті таңдап алуы, қызмет көрсету үшін сауал түрін экранға шығару және құрылымдық пен форматтық талаптарын ескере отырып, сауал түріне субсидия алуға арналған өтінімді стандартқа 3-қосымшаға сәйкес нысан бойынша ЭЦҚ куәландырылған электрондық құжат нысанында бекітумен қызмет алушының үлгілерді толтыруы (деректерді енгізу), сондай-ақ сауалды куәландыру (қол қою) үшін көрсетілетін қызметті алушының электрондық цифрлық қолтаңба (бұдан әрі – ЭЦҚ) тіркеу куәлігін таңдап алуы;</w:t>
      </w:r>
    </w:p>
    <w:bookmarkEnd w:id="82"/>
    <w:bookmarkStart w:name="z11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2-шарт – порталда ЭЦҚ тіркеу куәлігінің қолданыс мерзімін және шақыртып алынған (жойылған) тіркеу куәліктерінің тізімінде жоқтығын, сондай-ақ сәйкестендіру деректерінің сәйкестігін тексеру (сауалда көрсетілген ЖСН/БСН мен ЭЦҚ тіркеу куәлігінде көрсетілген ЖСН/БСН арасындағы);</w:t>
      </w:r>
    </w:p>
    <w:bookmarkEnd w:id="83"/>
    <w:bookmarkStart w:name="z1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4-үдеріс – көрсетілетін қызметті алушының ЭЦҚ түпнұсқалығы расталмағандығына байланысты сұратып отырған қызметтен бас тарту туралы хабарлама қалыптастыру;</w:t>
      </w:r>
    </w:p>
    <w:bookmarkEnd w:id="84"/>
    <w:bookmarkStart w:name="z11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5-үдеріс – көрсетілетін қызметті берушінің сауалды өңдеуі үшін көрсетілетін қызмет алушының ЭЦҚ куәландырылған (қол қойылған) электрондық құжатты (көрсетілетін қызметті алушының сауалын) "электрондық үкіметтің" автоматтандырылған өңірлік шлюзі жұмыс орнында (бұдан әрі – ЭҮӨШ АЖО) "электрондық үкіметтің" шлюзі (бұдан әрі – ЭҮШ) арқылы жолдау;</w:t>
      </w:r>
    </w:p>
    <w:bookmarkEnd w:id="85"/>
    <w:bookmarkStart w:name="z1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3-шарт – көрсетілетін қызметті берушімен көрсетілетін қызметті алушының қоса берген құжаттарын сәйкестікке тексеруі;</w:t>
      </w:r>
    </w:p>
    <w:bookmarkEnd w:id="86"/>
    <w:bookmarkStart w:name="z1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6-үдеріс – көрсетілетін қызметті алушымен портал қалыптастырған қызмет нәтижесін (электрондық құжат түріндегі хабарлама) алуы. Электрондық құжат көрсетілетін қызметті берушінің уәкілетті тұлғасының ЭЦҚ пайдаланумен қалыптастырылады.</w:t>
      </w:r>
    </w:p>
    <w:bookmarkEnd w:id="87"/>
    <w:bookmarkStart w:name="z11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"Азаматтарға арналған үкімет" мемлекеттік корпорациясы арқылы мемлекеттік қызмет көрсетілмейді.</w:t>
      </w:r>
    </w:p>
    <w:bookmarkEnd w:id="88"/>
    <w:bookmarkStart w:name="z11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Портал арқылы мемлекеттік қызмет көрсету кезінде іске қосылған ақпараттық жүйелердің функционалдық өзара іс-қимыл етуі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диаграммада келтірілген.</w:t>
      </w:r>
    </w:p>
    <w:bookmarkEnd w:id="89"/>
    <w:bookmarkStart w:name="z11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 көрсету процесінде көрсетілетін қызметті берушінің құрылымдық бөлімшелері (қызметкерлері) рәсімдерінің (әрекеттерінің) кезеңділігі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"Өңдеуші кәсіпорындардың ауылшаруашылық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өнімін тереңдете өңдеп өнім өндіруі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оны сатып алу шығындарын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субсидиялау" мемлекеттік көрсетілетін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1-қосымша</w:t>
            </w:r>
          </w:p>
        </w:tc>
      </w:tr>
    </w:tbl>
    <w:bookmarkStart w:name="z125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 кезінде іске қосылған ақпараттық жүйелердің функционалдық өзара іс-қимыл ету диаграммасы</w:t>
      </w:r>
    </w:p>
    <w:bookmarkEnd w:id="91"/>
    <w:bookmarkStart w:name="z12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bookmarkEnd w:id="93"/>
    <w:bookmarkStart w:name="z12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"Өңдеуші кәсіпорындардың ауылшаруашылық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өнімін тереңдете өңдеп өнім өндіруі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оны сатып алу шығындарын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субсидиялау" мемлекеттік көрсетілетін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2-қосымша</w:t>
            </w:r>
          </w:p>
        </w:tc>
      </w:tr>
    </w:tbl>
    <w:bookmarkStart w:name="z13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bookmarkEnd w:id="95"/>
    <w:bookmarkStart w:name="z13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7810500" cy="876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