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c5a9b" w14:textId="7cc5a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білімі бар кадрларды даярлаудың 2019 - 2020 оқу жылына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Қарағанды облысының әкімдігінің 2019 жылғы 6 тамыздағы № 47/02 қаулысы. Қарағанды облысының Әділет департаментінде 2019 жылғы 7 тамызда № 5425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2007 жылғы 27 шілдедегі "</w:t>
      </w:r>
      <w:r>
        <w:rPr>
          <w:rFonts w:ascii="Times New Roman"/>
          <w:b w:val="false"/>
          <w:i w:val="false"/>
          <w:color w:val="000000"/>
          <w:sz w:val="28"/>
        </w:rPr>
        <w:t>Білім туралы</w:t>
      </w:r>
      <w:r>
        <w:rPr>
          <w:rFonts w:ascii="Times New Roman"/>
          <w:b w:val="false"/>
          <w:i w:val="false"/>
          <w:color w:val="000000"/>
          <w:sz w:val="28"/>
        </w:rPr>
        <w:t>" заңдарына сәйкес өңірлік кәсіпкерлер палатасының және мүдделі ұйымдардың ұсыныстарын ескере отырып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2019-2020 оқу жылына техникалық және кәсіптік, орта білімнен кейінгі білімі бар кадрларды даярлауға арналған мемлекеттік білім беру тапсырысы орналастырылатын техникалық және кәсіптік, орта білімнен кейінгі білім беру ұйымдарының тізбесі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"Қарағанды облысының білім басқармасы", "Қарағанды облысының денсаулық сақтау басқармасы" мемлекеттік мекемелері заңнамамен белгіленген тәртіпте осы қаулыдан туындайтын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облыс әкімінің жетекшілік жасайтын орынбасарына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Қарағанды облысының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Дүйсебаев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5" w:id="5"/>
    <w:p>
      <w:pPr>
        <w:spacing w:after="0"/>
        <w:ind w:left="0"/>
        <w:jc w:val="left"/>
      </w:pPr>
      <w:r>
        <w:rPr>
          <w:rFonts w:ascii="Times New Roman"/>
          <w:b/>
          <w:i w:val="false"/>
          <w:color w:val="000000"/>
        </w:rPr>
        <w:t xml:space="preserve"> 2019-2020 оқу жылына техникалық және кәсіптік, орта білімнен кейінгі білімі бар мамандарды даярлауға арналған мемлекеттік білім беру тапсырысы орналастырылатын техникалық және кәсіптік, орта білімнен кейінгі білім беру ұйымдарының тізбесі (орта буын мамандарын, қолданбалы бакалаврларды даярлау үшін)</w:t>
      </w:r>
    </w:p>
    <w:bookmarkEnd w:id="5"/>
    <w:bookmarkStart w:name="z16" w:id="6"/>
    <w:p>
      <w:pPr>
        <w:spacing w:after="0"/>
        <w:ind w:left="0"/>
        <w:jc w:val="both"/>
      </w:pPr>
      <w:r>
        <w:rPr>
          <w:rFonts w:ascii="Times New Roman"/>
          <w:b w:val="false"/>
          <w:i w:val="false"/>
          <w:color w:val="000000"/>
          <w:sz w:val="28"/>
        </w:rPr>
        <w:t>
      Бюджеттік бағдарламаның әкімшісі – "Қарағанды облысының білім басқармасы" мемлекеттік мекемесі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1"/>
        <w:gridCol w:w="2697"/>
        <w:gridCol w:w="2588"/>
        <w:gridCol w:w="406"/>
        <w:gridCol w:w="1496"/>
        <w:gridCol w:w="1496"/>
        <w:gridCol w:w="1186"/>
      </w:tblGrid>
      <w:tr>
        <w:trPr>
          <w:trHeight w:val="30" w:hRule="atLeast"/>
        </w:trPr>
        <w:tc>
          <w:tcPr>
            <w:tcW w:w="2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tc>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негізінде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 негізінде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 Мусин атындағы Балқаш гуманитарлы-техникалық колледжі" коммуналдық мемлекеттік қазыналық кәсіпорны</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7"/>
          <w:p>
            <w:pPr>
              <w:spacing w:after="20"/>
              <w:ind w:left="20"/>
              <w:jc w:val="both"/>
            </w:pPr>
            <w:r>
              <w:rPr>
                <w:rFonts w:ascii="Times New Roman"/>
                <w:b w:val="false"/>
                <w:i w:val="false"/>
                <w:color w:val="000000"/>
                <w:sz w:val="20"/>
              </w:rPr>
              <w:t>
010508 3</w:t>
            </w:r>
            <w:r>
              <w:br/>
            </w:r>
            <w:r>
              <w:rPr>
                <w:rFonts w:ascii="Times New Roman"/>
                <w:b w:val="false"/>
                <w:i w:val="false"/>
                <w:color w:val="000000"/>
                <w:sz w:val="20"/>
              </w:rPr>
              <w:t>
Ағылшынша білімі бар бастауыш білім беру мұғалімі</w:t>
            </w:r>
          </w:p>
          <w:bookmarkEnd w:id="7"/>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8"/>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xml:space="preserve">
011108 3 </w:t>
            </w:r>
            <w:r>
              <w:br/>
            </w:r>
            <w:r>
              <w:rPr>
                <w:rFonts w:ascii="Times New Roman"/>
                <w:b w:val="false"/>
                <w:i w:val="false"/>
                <w:color w:val="000000"/>
                <w:sz w:val="20"/>
              </w:rPr>
              <w:t>
Шетел тілі пәнінің мұғалімі</w:t>
            </w:r>
          </w:p>
          <w:bookmarkEnd w:id="9"/>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011109 3</w:t>
            </w:r>
            <w:r>
              <w:br/>
            </w:r>
            <w:r>
              <w:rPr>
                <w:rFonts w:ascii="Times New Roman"/>
                <w:b w:val="false"/>
                <w:i w:val="false"/>
                <w:color w:val="000000"/>
                <w:sz w:val="20"/>
              </w:rPr>
              <w:t>
Информатика пәнінің мұғалімі</w:t>
            </w:r>
          </w:p>
          <w:bookmarkEnd w:id="10"/>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010101 3</w:t>
            </w:r>
            <w:r>
              <w:br/>
            </w:r>
            <w:r>
              <w:rPr>
                <w:rFonts w:ascii="Times New Roman"/>
                <w:b w:val="false"/>
                <w:i w:val="false"/>
                <w:color w:val="000000"/>
                <w:sz w:val="20"/>
              </w:rPr>
              <w:t>
Мектепке дейінгі ұйымдардың тәрбиешісі</w:t>
            </w:r>
          </w:p>
          <w:bookmarkEnd w:id="11"/>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010302 3</w:t>
            </w:r>
            <w:r>
              <w:br/>
            </w:r>
            <w:r>
              <w:rPr>
                <w:rFonts w:ascii="Times New Roman"/>
                <w:b w:val="false"/>
                <w:i w:val="false"/>
                <w:color w:val="000000"/>
                <w:sz w:val="20"/>
              </w:rPr>
              <w:t>
Дене тәрбиесі пәнінің мұғалімі</w:t>
            </w:r>
          </w:p>
          <w:bookmarkEnd w:id="12"/>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010801 3</w:t>
            </w:r>
            <w:r>
              <w:br/>
            </w:r>
            <w:r>
              <w:rPr>
                <w:rFonts w:ascii="Times New Roman"/>
                <w:b w:val="false"/>
                <w:i w:val="false"/>
                <w:color w:val="000000"/>
                <w:sz w:val="20"/>
              </w:rPr>
              <w:t>
Мектепке дейінгі және негізгі орта білім беру ұйымдарындағы музыка пәнінің мұғалімі</w:t>
            </w:r>
          </w:p>
          <w:bookmarkEnd w:id="13"/>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Жылу-техникалық жабдық және жылумен қамтамасыз ету жүйелері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xml:space="preserve">
090703 3 </w:t>
            </w:r>
            <w:r>
              <w:br/>
            </w:r>
            <w:r>
              <w:rPr>
                <w:rFonts w:ascii="Times New Roman"/>
                <w:b w:val="false"/>
                <w:i w:val="false"/>
                <w:color w:val="000000"/>
                <w:sz w:val="20"/>
              </w:rPr>
              <w:t>
Техник-жылу технигі</w:t>
            </w:r>
          </w:p>
          <w:bookmarkEnd w:id="14"/>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xml:space="preserve">
130404 3 </w:t>
            </w:r>
            <w:r>
              <w:br/>
            </w:r>
            <w:r>
              <w:rPr>
                <w:rFonts w:ascii="Times New Roman"/>
                <w:b w:val="false"/>
                <w:i w:val="false"/>
                <w:color w:val="000000"/>
                <w:sz w:val="20"/>
              </w:rPr>
              <w:t>
Техник-бағдарламашы</w:t>
            </w:r>
          </w:p>
          <w:bookmarkEnd w:id="15"/>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электрлі механикалық жабдықтарды техникалық пайдалану, қызмет көрсету және жөндеу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091101 3</w:t>
            </w:r>
            <w:r>
              <w:br/>
            </w:r>
            <w:r>
              <w:rPr>
                <w:rFonts w:ascii="Times New Roman"/>
                <w:b w:val="false"/>
                <w:i w:val="false"/>
                <w:color w:val="000000"/>
                <w:sz w:val="20"/>
              </w:rPr>
              <w:t>
Электр механигі</w:t>
            </w:r>
          </w:p>
          <w:bookmarkEnd w:id="16"/>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 атындағы Саран гуманитарлық - техникалық колледжі" коммуналдық мемлекеттік қазыналық кәсіпорны</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xml:space="preserve">
010501 3 </w:t>
            </w:r>
            <w:r>
              <w:br/>
            </w:r>
            <w:r>
              <w:rPr>
                <w:rFonts w:ascii="Times New Roman"/>
                <w:b w:val="false"/>
                <w:i w:val="false"/>
                <w:color w:val="000000"/>
                <w:sz w:val="20"/>
              </w:rPr>
              <w:t>
Бастауыш білім беру мұғалімі</w:t>
            </w:r>
          </w:p>
          <w:bookmarkEnd w:id="17"/>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8"/>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010510 4</w:t>
            </w:r>
            <w:r>
              <w:br/>
            </w:r>
            <w:r>
              <w:rPr>
                <w:rFonts w:ascii="Times New Roman"/>
                <w:b w:val="false"/>
                <w:i w:val="false"/>
                <w:color w:val="000000"/>
                <w:sz w:val="20"/>
              </w:rPr>
              <w:t>
Бастауыш білім беру қолданбалы бакалавры</w:t>
            </w:r>
          </w:p>
          <w:bookmarkEnd w:id="19"/>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0"/>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011101 3</w:t>
            </w:r>
            <w:r>
              <w:br/>
            </w:r>
            <w:r>
              <w:rPr>
                <w:rFonts w:ascii="Times New Roman"/>
                <w:b w:val="false"/>
                <w:i w:val="false"/>
                <w:color w:val="000000"/>
                <w:sz w:val="20"/>
              </w:rPr>
              <w:t>
Қазақ тілі мен әдебиеті пәнінің мұғалімі</w:t>
            </w:r>
          </w:p>
          <w:bookmarkEnd w:id="21"/>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011102 3</w:t>
            </w:r>
            <w:r>
              <w:br/>
            </w:r>
            <w:r>
              <w:rPr>
                <w:rFonts w:ascii="Times New Roman"/>
                <w:b w:val="false"/>
                <w:i w:val="false"/>
                <w:color w:val="000000"/>
                <w:sz w:val="20"/>
              </w:rPr>
              <w:t>
Орыс тілі мен әдебиеті пәнінің мұғалімі</w:t>
            </w:r>
          </w:p>
          <w:bookmarkEnd w:id="22"/>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011108 3</w:t>
            </w:r>
            <w:r>
              <w:br/>
            </w:r>
            <w:r>
              <w:rPr>
                <w:rFonts w:ascii="Times New Roman"/>
                <w:b w:val="false"/>
                <w:i w:val="false"/>
                <w:color w:val="000000"/>
                <w:sz w:val="20"/>
              </w:rPr>
              <w:t>
Шетел тілі пәнінің мұғалімі</w:t>
            </w:r>
          </w:p>
          <w:bookmarkEnd w:id="23"/>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4"/>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011109 3</w:t>
            </w:r>
            <w:r>
              <w:br/>
            </w:r>
            <w:r>
              <w:rPr>
                <w:rFonts w:ascii="Times New Roman"/>
                <w:b w:val="false"/>
                <w:i w:val="false"/>
                <w:color w:val="000000"/>
                <w:sz w:val="20"/>
              </w:rPr>
              <w:t>
Информатика пәнінің мұғалімі</w:t>
            </w:r>
          </w:p>
          <w:bookmarkEnd w:id="25"/>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010101 3</w:t>
            </w:r>
            <w:r>
              <w:br/>
            </w:r>
            <w:r>
              <w:rPr>
                <w:rFonts w:ascii="Times New Roman"/>
                <w:b w:val="false"/>
                <w:i w:val="false"/>
                <w:color w:val="000000"/>
                <w:sz w:val="20"/>
              </w:rPr>
              <w:t>
Мектепке дейінгі ұйымдардың тәрбиешісі</w:t>
            </w:r>
          </w:p>
          <w:bookmarkEnd w:id="26"/>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7"/>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010302 3</w:t>
            </w:r>
            <w:r>
              <w:br/>
            </w:r>
            <w:r>
              <w:rPr>
                <w:rFonts w:ascii="Times New Roman"/>
                <w:b w:val="false"/>
                <w:i w:val="false"/>
                <w:color w:val="000000"/>
                <w:sz w:val="20"/>
              </w:rPr>
              <w:t>
Дене тәрбиесі пәнінің мұғалімі</w:t>
            </w:r>
          </w:p>
          <w:bookmarkEnd w:id="28"/>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9"/>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машиналар мен жабдықтарға техникалық қызмет көрсету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xml:space="preserve">
112004 3 </w:t>
            </w:r>
            <w:r>
              <w:br/>
            </w:r>
            <w:r>
              <w:rPr>
                <w:rFonts w:ascii="Times New Roman"/>
                <w:b w:val="false"/>
                <w:i w:val="false"/>
                <w:color w:val="000000"/>
                <w:sz w:val="20"/>
              </w:rPr>
              <w:t>
Техник-механик</w:t>
            </w:r>
          </w:p>
          <w:bookmarkEnd w:id="30"/>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 механикалық жабдықтар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xml:space="preserve">
091005 3 </w:t>
            </w:r>
            <w:r>
              <w:br/>
            </w:r>
            <w:r>
              <w:rPr>
                <w:rFonts w:ascii="Times New Roman"/>
                <w:b w:val="false"/>
                <w:i w:val="false"/>
                <w:color w:val="000000"/>
                <w:sz w:val="20"/>
              </w:rPr>
              <w:t>
Техник-электрик</w:t>
            </w:r>
          </w:p>
          <w:bookmarkEnd w:id="31"/>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өндіріс технологиясы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xml:space="preserve">
081412 3 </w:t>
            </w:r>
            <w:r>
              <w:br/>
            </w:r>
            <w:r>
              <w:rPr>
                <w:rFonts w:ascii="Times New Roman"/>
                <w:b w:val="false"/>
                <w:i w:val="false"/>
                <w:color w:val="000000"/>
                <w:sz w:val="20"/>
              </w:rPr>
              <w:t>
Техник-технолог</w:t>
            </w:r>
          </w:p>
          <w:bookmarkEnd w:id="32"/>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көпсалалы колледжі" коммуналдық мемлекеттік қазыналық кәсіпорны</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xml:space="preserve">
150203 3 </w:t>
            </w:r>
            <w:r>
              <w:br/>
            </w:r>
            <w:r>
              <w:rPr>
                <w:rFonts w:ascii="Times New Roman"/>
                <w:b w:val="false"/>
                <w:i w:val="false"/>
                <w:color w:val="000000"/>
                <w:sz w:val="20"/>
              </w:rPr>
              <w:t>
Агроном</w:t>
            </w:r>
          </w:p>
          <w:bookmarkEnd w:id="33"/>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010101 3</w:t>
            </w:r>
            <w:r>
              <w:br/>
            </w:r>
            <w:r>
              <w:rPr>
                <w:rFonts w:ascii="Times New Roman"/>
                <w:b w:val="false"/>
                <w:i w:val="false"/>
                <w:color w:val="000000"/>
                <w:sz w:val="20"/>
              </w:rPr>
              <w:t>
Мектепке дейінгі ұйымдардың тәрбиешісі</w:t>
            </w:r>
          </w:p>
          <w:bookmarkEnd w:id="34"/>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xml:space="preserve">
010501 3 </w:t>
            </w:r>
            <w:r>
              <w:br/>
            </w:r>
            <w:r>
              <w:rPr>
                <w:rFonts w:ascii="Times New Roman"/>
                <w:b w:val="false"/>
                <w:i w:val="false"/>
                <w:color w:val="000000"/>
                <w:sz w:val="20"/>
              </w:rPr>
              <w:t>
Бастауыш білім беру мұғалімі</w:t>
            </w:r>
          </w:p>
          <w:bookmarkEnd w:id="35"/>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151305 3</w:t>
            </w:r>
            <w:r>
              <w:br/>
            </w:r>
            <w:r>
              <w:rPr>
                <w:rFonts w:ascii="Times New Roman"/>
                <w:b w:val="false"/>
                <w:i w:val="false"/>
                <w:color w:val="000000"/>
                <w:sz w:val="20"/>
              </w:rPr>
              <w:t>
Ветеринарлық фельдшер</w:t>
            </w:r>
          </w:p>
          <w:bookmarkEnd w:id="36"/>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130404 3</w:t>
            </w:r>
            <w:r>
              <w:br/>
            </w:r>
            <w:r>
              <w:rPr>
                <w:rFonts w:ascii="Times New Roman"/>
                <w:b w:val="false"/>
                <w:i w:val="false"/>
                <w:color w:val="000000"/>
                <w:sz w:val="20"/>
              </w:rPr>
              <w:t>
Техник-бағдарламашы</w:t>
            </w:r>
          </w:p>
          <w:bookmarkEnd w:id="37"/>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xml:space="preserve">
140121 3 </w:t>
            </w:r>
            <w:r>
              <w:br/>
            </w:r>
            <w:r>
              <w:rPr>
                <w:rFonts w:ascii="Times New Roman"/>
                <w:b w:val="false"/>
                <w:i w:val="false"/>
                <w:color w:val="000000"/>
                <w:sz w:val="20"/>
              </w:rPr>
              <w:t>
Техник-құрылысшы</w:t>
            </w:r>
          </w:p>
          <w:bookmarkEnd w:id="38"/>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 қорғау (бейін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151703 3</w:t>
            </w:r>
            <w:r>
              <w:br/>
            </w:r>
            <w:r>
              <w:rPr>
                <w:rFonts w:ascii="Times New Roman"/>
                <w:b w:val="false"/>
                <w:i w:val="false"/>
                <w:color w:val="000000"/>
                <w:sz w:val="20"/>
              </w:rPr>
              <w:t>
Техник</w:t>
            </w:r>
          </w:p>
          <w:bookmarkEnd w:id="39"/>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политехникалық колледжі" коммуналдық мемлекеттік қазыналық кәсіпорны</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xml:space="preserve">
140121 3 </w:t>
            </w:r>
            <w:r>
              <w:br/>
            </w:r>
            <w:r>
              <w:rPr>
                <w:rFonts w:ascii="Times New Roman"/>
                <w:b w:val="false"/>
                <w:i w:val="false"/>
                <w:color w:val="000000"/>
                <w:sz w:val="20"/>
              </w:rPr>
              <w:t>
Техник-құрылысшы</w:t>
            </w:r>
          </w:p>
          <w:bookmarkEnd w:id="40"/>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Жылу-техникалық жабдық және жылумен қамтамасыз ету жүйелері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090703 3</w:t>
            </w:r>
            <w:r>
              <w:br/>
            </w:r>
            <w:r>
              <w:rPr>
                <w:rFonts w:ascii="Times New Roman"/>
                <w:b w:val="false"/>
                <w:i w:val="false"/>
                <w:color w:val="000000"/>
                <w:sz w:val="20"/>
              </w:rPr>
              <w:t>
Техник-жылу технигі</w:t>
            </w:r>
          </w:p>
          <w:bookmarkEnd w:id="41"/>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130404 3</w:t>
            </w:r>
            <w:r>
              <w:br/>
            </w:r>
            <w:r>
              <w:rPr>
                <w:rFonts w:ascii="Times New Roman"/>
                <w:b w:val="false"/>
                <w:i w:val="false"/>
                <w:color w:val="000000"/>
                <w:sz w:val="20"/>
              </w:rPr>
              <w:t>
Техник-бағдарламашы</w:t>
            </w:r>
          </w:p>
          <w:bookmarkEnd w:id="42"/>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3"/>
          <w:p>
            <w:pPr>
              <w:spacing w:after="20"/>
              <w:ind w:left="20"/>
              <w:jc w:val="both"/>
            </w:pPr>
            <w:r>
              <w:rPr>
                <w:rFonts w:ascii="Times New Roman"/>
                <w:b w:val="false"/>
                <w:i w:val="false"/>
                <w:color w:val="000000"/>
                <w:sz w:val="20"/>
              </w:rPr>
              <w:t>
090203 3</w:t>
            </w:r>
            <w:r>
              <w:br/>
            </w:r>
            <w:r>
              <w:rPr>
                <w:rFonts w:ascii="Times New Roman"/>
                <w:b w:val="false"/>
                <w:i w:val="false"/>
                <w:color w:val="000000"/>
                <w:sz w:val="20"/>
              </w:rPr>
              <w:t>
Техник-электрик</w:t>
            </w:r>
          </w:p>
          <w:bookmarkEnd w:id="43"/>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4"/>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44"/>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 қорғау (бейін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5"/>
          <w:p>
            <w:pPr>
              <w:spacing w:after="20"/>
              <w:ind w:left="20"/>
              <w:jc w:val="both"/>
            </w:pPr>
            <w:r>
              <w:rPr>
                <w:rFonts w:ascii="Times New Roman"/>
                <w:b w:val="false"/>
                <w:i w:val="false"/>
                <w:color w:val="000000"/>
                <w:sz w:val="20"/>
              </w:rPr>
              <w:t>
151703 3</w:t>
            </w:r>
            <w:r>
              <w:br/>
            </w:r>
            <w:r>
              <w:rPr>
                <w:rFonts w:ascii="Times New Roman"/>
                <w:b w:val="false"/>
                <w:i w:val="false"/>
                <w:color w:val="000000"/>
                <w:sz w:val="20"/>
              </w:rPr>
              <w:t>
Техник</w:t>
            </w:r>
          </w:p>
          <w:bookmarkEnd w:id="45"/>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6"/>
          <w:p>
            <w:pPr>
              <w:spacing w:after="20"/>
              <w:ind w:left="20"/>
              <w:jc w:val="both"/>
            </w:pPr>
            <w:r>
              <w:rPr>
                <w:rFonts w:ascii="Times New Roman"/>
                <w:b w:val="false"/>
                <w:i w:val="false"/>
                <w:color w:val="000000"/>
                <w:sz w:val="20"/>
              </w:rPr>
              <w:t xml:space="preserve">
120112 3 </w:t>
            </w:r>
            <w:r>
              <w:br/>
            </w:r>
            <w:r>
              <w:rPr>
                <w:rFonts w:ascii="Times New Roman"/>
                <w:b w:val="false"/>
                <w:i w:val="false"/>
                <w:color w:val="000000"/>
                <w:sz w:val="20"/>
              </w:rPr>
              <w:t>
Техник - механик</w:t>
            </w:r>
          </w:p>
          <w:bookmarkEnd w:id="46"/>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140127 4</w:t>
            </w:r>
            <w:r>
              <w:br/>
            </w:r>
            <w:r>
              <w:rPr>
                <w:rFonts w:ascii="Times New Roman"/>
                <w:b w:val="false"/>
                <w:i w:val="false"/>
                <w:color w:val="000000"/>
                <w:sz w:val="20"/>
              </w:rPr>
              <w:t>
Ғимараттар мен құрылымдарды салу және пайдалану қолданбалы бакалавры</w:t>
            </w:r>
          </w:p>
          <w:bookmarkEnd w:id="47"/>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120114 4</w:t>
            </w:r>
            <w:r>
              <w:br/>
            </w:r>
            <w:r>
              <w:rPr>
                <w:rFonts w:ascii="Times New Roman"/>
                <w:b w:val="false"/>
                <w:i w:val="false"/>
                <w:color w:val="000000"/>
                <w:sz w:val="20"/>
              </w:rPr>
              <w:t>
Автомобиль көлігіне техникалық қызмет көрсету, жөндеу және пайдалану қолданбалы бакалавры</w:t>
            </w:r>
          </w:p>
          <w:bookmarkEnd w:id="48"/>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"Мыңжасар Әдекенов атындағы Қарқаралы ауылшаруашылық колледжі" коммуналдық мемлекеттік қазыналық кәсіпорны</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9"/>
          <w:p>
            <w:pPr>
              <w:spacing w:after="20"/>
              <w:ind w:left="20"/>
              <w:jc w:val="both"/>
            </w:pPr>
            <w:r>
              <w:rPr>
                <w:rFonts w:ascii="Times New Roman"/>
                <w:b w:val="false"/>
                <w:i w:val="false"/>
                <w:color w:val="000000"/>
                <w:sz w:val="20"/>
              </w:rPr>
              <w:t>
151305 3</w:t>
            </w:r>
            <w:r>
              <w:br/>
            </w:r>
            <w:r>
              <w:rPr>
                <w:rFonts w:ascii="Times New Roman"/>
                <w:b w:val="false"/>
                <w:i w:val="false"/>
                <w:color w:val="000000"/>
                <w:sz w:val="20"/>
              </w:rPr>
              <w:t>
Ветеринарлық фельдшер</w:t>
            </w:r>
          </w:p>
          <w:bookmarkEnd w:id="49"/>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0"/>
          <w:p>
            <w:pPr>
              <w:spacing w:after="20"/>
              <w:ind w:left="20"/>
              <w:jc w:val="both"/>
            </w:pPr>
            <w:r>
              <w:rPr>
                <w:rFonts w:ascii="Times New Roman"/>
                <w:b w:val="false"/>
                <w:i w:val="false"/>
                <w:color w:val="000000"/>
                <w:sz w:val="20"/>
              </w:rPr>
              <w:t xml:space="preserve">
151210 3 </w:t>
            </w:r>
            <w:r>
              <w:br/>
            </w:r>
            <w:r>
              <w:rPr>
                <w:rFonts w:ascii="Times New Roman"/>
                <w:b w:val="false"/>
                <w:i w:val="false"/>
                <w:color w:val="000000"/>
                <w:sz w:val="20"/>
              </w:rPr>
              <w:t>
Зоотехник</w:t>
            </w:r>
          </w:p>
          <w:bookmarkEnd w:id="50"/>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гуманитарлық колледжі" коммуналдық мемлекеттік қазыналық кәсіпорны</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r>
              <w:rPr>
                <w:rFonts w:ascii="Times New Roman"/>
                <w:b w:val="false"/>
                <w:i w:val="false"/>
                <w:color w:val="000000"/>
                <w:sz w:val="20"/>
              </w:rPr>
              <w:t>
010104 4</w:t>
            </w:r>
            <w:r>
              <w:br/>
            </w:r>
            <w:r>
              <w:rPr>
                <w:rFonts w:ascii="Times New Roman"/>
                <w:b w:val="false"/>
                <w:i w:val="false"/>
                <w:color w:val="000000"/>
                <w:sz w:val="20"/>
              </w:rPr>
              <w:t>
Мектепке дейінгі тәрбие және оқыту қолданбалы бакалавры</w:t>
            </w:r>
          </w:p>
          <w:bookmarkEnd w:id="51"/>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010101 3</w:t>
            </w:r>
            <w:r>
              <w:br/>
            </w:r>
            <w:r>
              <w:rPr>
                <w:rFonts w:ascii="Times New Roman"/>
                <w:b w:val="false"/>
                <w:i w:val="false"/>
                <w:color w:val="000000"/>
                <w:sz w:val="20"/>
              </w:rPr>
              <w:t>
Мектепке дейінгі ұйымдардың тәрбиешісі</w:t>
            </w:r>
          </w:p>
          <w:bookmarkEnd w:id="52"/>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010101 3</w:t>
            </w:r>
            <w:r>
              <w:br/>
            </w:r>
            <w:r>
              <w:rPr>
                <w:rFonts w:ascii="Times New Roman"/>
                <w:b w:val="false"/>
                <w:i w:val="false"/>
                <w:color w:val="000000"/>
                <w:sz w:val="20"/>
              </w:rPr>
              <w:t>
Мектепке дейінгі ұйымдардың тәрбиешісі</w:t>
            </w:r>
          </w:p>
          <w:bookmarkEnd w:id="53"/>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xml:space="preserve">
010501 3 </w:t>
            </w:r>
            <w:r>
              <w:br/>
            </w:r>
            <w:r>
              <w:rPr>
                <w:rFonts w:ascii="Times New Roman"/>
                <w:b w:val="false"/>
                <w:i w:val="false"/>
                <w:color w:val="000000"/>
                <w:sz w:val="20"/>
              </w:rPr>
              <w:t>
Бастауыш білім беру мұғалімі</w:t>
            </w:r>
          </w:p>
          <w:bookmarkEnd w:id="54"/>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xml:space="preserve">
010501 3 </w:t>
            </w:r>
            <w:r>
              <w:br/>
            </w:r>
            <w:r>
              <w:rPr>
                <w:rFonts w:ascii="Times New Roman"/>
                <w:b w:val="false"/>
                <w:i w:val="false"/>
                <w:color w:val="000000"/>
                <w:sz w:val="20"/>
              </w:rPr>
              <w:t>
Бастауыш білім беру мұғалімі</w:t>
            </w:r>
          </w:p>
          <w:bookmarkEnd w:id="55"/>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011108 3</w:t>
            </w:r>
            <w:r>
              <w:br/>
            </w:r>
            <w:r>
              <w:rPr>
                <w:rFonts w:ascii="Times New Roman"/>
                <w:b w:val="false"/>
                <w:i w:val="false"/>
                <w:color w:val="000000"/>
                <w:sz w:val="20"/>
              </w:rPr>
              <w:t>
Шетел тілі пәнінің мұғалімі</w:t>
            </w:r>
          </w:p>
          <w:bookmarkEnd w:id="56"/>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7"/>
          <w:p>
            <w:pPr>
              <w:spacing w:after="20"/>
              <w:ind w:left="20"/>
              <w:jc w:val="both"/>
            </w:pPr>
            <w:r>
              <w:rPr>
                <w:rFonts w:ascii="Times New Roman"/>
                <w:b w:val="false"/>
                <w:i w:val="false"/>
                <w:color w:val="000000"/>
                <w:sz w:val="20"/>
              </w:rPr>
              <w:t xml:space="preserve">
011101 3 </w:t>
            </w:r>
            <w:r>
              <w:br/>
            </w:r>
            <w:r>
              <w:rPr>
                <w:rFonts w:ascii="Times New Roman"/>
                <w:b w:val="false"/>
                <w:i w:val="false"/>
                <w:color w:val="000000"/>
                <w:sz w:val="20"/>
              </w:rPr>
              <w:t>
Қазақ тілі мен әдебиеті пәнінің мұғалімі</w:t>
            </w:r>
          </w:p>
          <w:bookmarkEnd w:id="57"/>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8"/>
          <w:p>
            <w:pPr>
              <w:spacing w:after="20"/>
              <w:ind w:left="20"/>
              <w:jc w:val="both"/>
            </w:pPr>
            <w:r>
              <w:rPr>
                <w:rFonts w:ascii="Times New Roman"/>
                <w:b w:val="false"/>
                <w:i w:val="false"/>
                <w:color w:val="000000"/>
                <w:sz w:val="20"/>
              </w:rPr>
              <w:t>
011114 3</w:t>
            </w:r>
            <w:r>
              <w:br/>
            </w:r>
            <w:r>
              <w:rPr>
                <w:rFonts w:ascii="Times New Roman"/>
                <w:b w:val="false"/>
                <w:i w:val="false"/>
                <w:color w:val="000000"/>
                <w:sz w:val="20"/>
              </w:rPr>
              <w:t>
Көркем еңбек пәнінің мұғалімі</w:t>
            </w:r>
          </w:p>
          <w:bookmarkEnd w:id="58"/>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9"/>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59"/>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0"/>
          <w:p>
            <w:pPr>
              <w:spacing w:after="20"/>
              <w:ind w:left="20"/>
              <w:jc w:val="both"/>
            </w:pPr>
            <w:r>
              <w:rPr>
                <w:rFonts w:ascii="Times New Roman"/>
                <w:b w:val="false"/>
                <w:i w:val="false"/>
                <w:color w:val="000000"/>
                <w:sz w:val="20"/>
              </w:rPr>
              <w:t>
010302 3</w:t>
            </w:r>
            <w:r>
              <w:br/>
            </w:r>
            <w:r>
              <w:rPr>
                <w:rFonts w:ascii="Times New Roman"/>
                <w:b w:val="false"/>
                <w:i w:val="false"/>
                <w:color w:val="000000"/>
                <w:sz w:val="20"/>
              </w:rPr>
              <w:t>
Дене тәрбиесі пәнінің мұғалімі</w:t>
            </w:r>
          </w:p>
          <w:bookmarkEnd w:id="60"/>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1"/>
          <w:p>
            <w:pPr>
              <w:spacing w:after="20"/>
              <w:ind w:left="20"/>
              <w:jc w:val="both"/>
            </w:pPr>
            <w:r>
              <w:rPr>
                <w:rFonts w:ascii="Times New Roman"/>
                <w:b w:val="false"/>
                <w:i w:val="false"/>
                <w:color w:val="000000"/>
                <w:sz w:val="20"/>
              </w:rPr>
              <w:t>
010801 3</w:t>
            </w:r>
            <w:r>
              <w:br/>
            </w:r>
            <w:r>
              <w:rPr>
                <w:rFonts w:ascii="Times New Roman"/>
                <w:b w:val="false"/>
                <w:i w:val="false"/>
                <w:color w:val="000000"/>
                <w:sz w:val="20"/>
              </w:rPr>
              <w:t>
Мектепке дейінгі және негізгі орта білім беру ұйымдарындағы музыка пәнінің мұғалімі</w:t>
            </w:r>
          </w:p>
          <w:bookmarkEnd w:id="61"/>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2"/>
          <w:p>
            <w:pPr>
              <w:spacing w:after="20"/>
              <w:ind w:left="20"/>
              <w:jc w:val="both"/>
            </w:pPr>
            <w:r>
              <w:rPr>
                <w:rFonts w:ascii="Times New Roman"/>
                <w:b w:val="false"/>
                <w:i w:val="false"/>
                <w:color w:val="000000"/>
                <w:sz w:val="20"/>
              </w:rPr>
              <w:t>
040201 3</w:t>
            </w:r>
            <w:r>
              <w:br/>
            </w:r>
            <w:r>
              <w:rPr>
                <w:rFonts w:ascii="Times New Roman"/>
                <w:b w:val="false"/>
                <w:i w:val="false"/>
                <w:color w:val="000000"/>
                <w:sz w:val="20"/>
              </w:rPr>
              <w:t>
Дизайнер</w:t>
            </w:r>
          </w:p>
          <w:bookmarkEnd w:id="62"/>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жоғары политехникалық колледжі" коммуналдық мемлекеттік қазыналық кәсіпорны</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Жылу-техникалық жабдық және жылумен қамтамасыз ету жүйелері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3"/>
          <w:p>
            <w:pPr>
              <w:spacing w:after="20"/>
              <w:ind w:left="20"/>
              <w:jc w:val="both"/>
            </w:pPr>
            <w:r>
              <w:rPr>
                <w:rFonts w:ascii="Times New Roman"/>
                <w:b w:val="false"/>
                <w:i w:val="false"/>
                <w:color w:val="000000"/>
                <w:sz w:val="20"/>
              </w:rPr>
              <w:t>
090703 3</w:t>
            </w:r>
            <w:r>
              <w:br/>
            </w:r>
            <w:r>
              <w:rPr>
                <w:rFonts w:ascii="Times New Roman"/>
                <w:b w:val="false"/>
                <w:i w:val="false"/>
                <w:color w:val="000000"/>
                <w:sz w:val="20"/>
              </w:rPr>
              <w:t>
Техник-жылу технигі</w:t>
            </w:r>
          </w:p>
          <w:bookmarkEnd w:id="63"/>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электрлі механикалық жабдықтарды техникалық пайдалану, қызмет көрсету және жөндеу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4"/>
          <w:p>
            <w:pPr>
              <w:spacing w:after="20"/>
              <w:ind w:left="20"/>
              <w:jc w:val="both"/>
            </w:pPr>
            <w:r>
              <w:rPr>
                <w:rFonts w:ascii="Times New Roman"/>
                <w:b w:val="false"/>
                <w:i w:val="false"/>
                <w:color w:val="000000"/>
                <w:sz w:val="20"/>
              </w:rPr>
              <w:t xml:space="preserve">
091101 3 </w:t>
            </w:r>
            <w:r>
              <w:br/>
            </w:r>
            <w:r>
              <w:rPr>
                <w:rFonts w:ascii="Times New Roman"/>
                <w:b w:val="false"/>
                <w:i w:val="false"/>
                <w:color w:val="000000"/>
                <w:sz w:val="20"/>
              </w:rPr>
              <w:t>
Электр механигі</w:t>
            </w:r>
          </w:p>
          <w:bookmarkEnd w:id="64"/>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5"/>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65"/>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6"/>
          <w:p>
            <w:pPr>
              <w:spacing w:after="20"/>
              <w:ind w:left="20"/>
              <w:jc w:val="both"/>
            </w:pPr>
            <w:r>
              <w:rPr>
                <w:rFonts w:ascii="Times New Roman"/>
                <w:b w:val="false"/>
                <w:i w:val="false"/>
                <w:color w:val="000000"/>
                <w:sz w:val="20"/>
              </w:rPr>
              <w:t>
130409 4</w:t>
            </w:r>
            <w:r>
              <w:br/>
            </w:r>
            <w:r>
              <w:rPr>
                <w:rFonts w:ascii="Times New Roman"/>
                <w:b w:val="false"/>
                <w:i w:val="false"/>
                <w:color w:val="000000"/>
                <w:sz w:val="20"/>
              </w:rPr>
              <w:t>
Есептеу техникасы бойынша бағдарламашы қолданбалы бакалавр</w:t>
            </w:r>
          </w:p>
          <w:bookmarkEnd w:id="66"/>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машиналары мен жабдықтарын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7"/>
          <w:p>
            <w:pPr>
              <w:spacing w:after="20"/>
              <w:ind w:left="20"/>
              <w:jc w:val="both"/>
            </w:pPr>
            <w:r>
              <w:rPr>
                <w:rFonts w:ascii="Times New Roman"/>
                <w:b w:val="false"/>
                <w:i w:val="false"/>
                <w:color w:val="000000"/>
                <w:sz w:val="20"/>
              </w:rPr>
              <w:t>
111205 3</w:t>
            </w:r>
            <w:r>
              <w:br/>
            </w:r>
            <w:r>
              <w:rPr>
                <w:rFonts w:ascii="Times New Roman"/>
                <w:b w:val="false"/>
                <w:i w:val="false"/>
                <w:color w:val="000000"/>
                <w:sz w:val="20"/>
              </w:rPr>
              <w:t>
Өнеркәсіп механигі</w:t>
            </w:r>
          </w:p>
          <w:bookmarkEnd w:id="67"/>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8"/>
          <w:p>
            <w:pPr>
              <w:spacing w:after="20"/>
              <w:ind w:left="20"/>
              <w:jc w:val="both"/>
            </w:pPr>
            <w:r>
              <w:rPr>
                <w:rFonts w:ascii="Times New Roman"/>
                <w:b w:val="false"/>
                <w:i w:val="false"/>
                <w:color w:val="000000"/>
                <w:sz w:val="20"/>
              </w:rPr>
              <w:t>
081605 3</w:t>
            </w:r>
            <w:r>
              <w:br/>
            </w:r>
            <w:r>
              <w:rPr>
                <w:rFonts w:ascii="Times New Roman"/>
                <w:b w:val="false"/>
                <w:i w:val="false"/>
                <w:color w:val="000000"/>
                <w:sz w:val="20"/>
              </w:rPr>
              <w:t>
Техник-зертханашы</w:t>
            </w:r>
          </w:p>
          <w:bookmarkEnd w:id="68"/>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"Тәттімбет атындағы Қарағанды өнер колледжі" коммуналдық мемлекеттік қазыналық кәсіпорны</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9"/>
          <w:p>
            <w:pPr>
              <w:spacing w:after="20"/>
              <w:ind w:left="20"/>
              <w:jc w:val="both"/>
            </w:pPr>
            <w:r>
              <w:rPr>
                <w:rFonts w:ascii="Times New Roman"/>
                <w:b w:val="false"/>
                <w:i w:val="false"/>
                <w:color w:val="000000"/>
                <w:sz w:val="20"/>
              </w:rPr>
              <w:t>
040401 3</w:t>
            </w:r>
            <w:r>
              <w:br/>
            </w:r>
            <w:r>
              <w:rPr>
                <w:rFonts w:ascii="Times New Roman"/>
                <w:b w:val="false"/>
                <w:i w:val="false"/>
                <w:color w:val="000000"/>
                <w:sz w:val="20"/>
              </w:rPr>
              <w:t>
Балалар музыка мектебінің оқытушысы, концертмейстер</w:t>
            </w:r>
          </w:p>
          <w:bookmarkEnd w:id="69"/>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0"/>
          <w:p>
            <w:pPr>
              <w:spacing w:after="20"/>
              <w:ind w:left="20"/>
              <w:jc w:val="both"/>
            </w:pPr>
            <w:r>
              <w:rPr>
                <w:rFonts w:ascii="Times New Roman"/>
                <w:b w:val="false"/>
                <w:i w:val="false"/>
                <w:color w:val="000000"/>
                <w:sz w:val="20"/>
              </w:rPr>
              <w:t xml:space="preserve">
040402 3 </w:t>
            </w:r>
            <w:r>
              <w:br/>
            </w:r>
            <w:r>
              <w:rPr>
                <w:rFonts w:ascii="Times New Roman"/>
                <w:b w:val="false"/>
                <w:i w:val="false"/>
                <w:color w:val="000000"/>
                <w:sz w:val="20"/>
              </w:rPr>
              <w:t>
Балалар музыка мектебінің оқытушысы, ансамбль, оркестр әртісі (жетекшісі)</w:t>
            </w:r>
          </w:p>
          <w:bookmarkEnd w:id="70"/>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1"/>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71"/>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2"/>
          <w:p>
            <w:pPr>
              <w:spacing w:after="20"/>
              <w:ind w:left="20"/>
              <w:jc w:val="both"/>
            </w:pPr>
            <w:r>
              <w:rPr>
                <w:rFonts w:ascii="Times New Roman"/>
                <w:b w:val="false"/>
                <w:i w:val="false"/>
                <w:color w:val="000000"/>
                <w:sz w:val="20"/>
              </w:rPr>
              <w:t>
040403 3</w:t>
            </w:r>
            <w:r>
              <w:br/>
            </w:r>
            <w:r>
              <w:rPr>
                <w:rFonts w:ascii="Times New Roman"/>
                <w:b w:val="false"/>
                <w:i w:val="false"/>
                <w:color w:val="000000"/>
                <w:sz w:val="20"/>
              </w:rPr>
              <w:t>
Балалар музыка мектебінің оқытушысы, халық аспаптар оркестрінің әртісі (жетекшісі)</w:t>
            </w:r>
          </w:p>
          <w:bookmarkEnd w:id="72"/>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3"/>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73"/>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4"/>
          <w:p>
            <w:pPr>
              <w:spacing w:after="20"/>
              <w:ind w:left="20"/>
              <w:jc w:val="both"/>
            </w:pPr>
            <w:r>
              <w:rPr>
                <w:rFonts w:ascii="Times New Roman"/>
                <w:b w:val="false"/>
                <w:i w:val="false"/>
                <w:color w:val="000000"/>
                <w:sz w:val="20"/>
              </w:rPr>
              <w:t>
040404 3</w:t>
            </w:r>
            <w:r>
              <w:br/>
            </w:r>
            <w:r>
              <w:rPr>
                <w:rFonts w:ascii="Times New Roman"/>
                <w:b w:val="false"/>
                <w:i w:val="false"/>
                <w:color w:val="000000"/>
                <w:sz w:val="20"/>
              </w:rPr>
              <w:t>
Балалар музыка мектебінің оқытушысы, эстрадалық аспаптар оркестрінің әртісі (жетекшісі)</w:t>
            </w:r>
          </w:p>
          <w:bookmarkEnd w:id="74"/>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5"/>
          <w:p>
            <w:pPr>
              <w:spacing w:after="20"/>
              <w:ind w:left="20"/>
              <w:jc w:val="both"/>
            </w:pPr>
            <w:r>
              <w:rPr>
                <w:rFonts w:ascii="Times New Roman"/>
                <w:b w:val="false"/>
                <w:i w:val="false"/>
                <w:color w:val="000000"/>
                <w:sz w:val="20"/>
              </w:rPr>
              <w:t>
040501 3</w:t>
            </w:r>
            <w:r>
              <w:br/>
            </w:r>
            <w:r>
              <w:rPr>
                <w:rFonts w:ascii="Times New Roman"/>
                <w:b w:val="false"/>
                <w:i w:val="false"/>
                <w:color w:val="000000"/>
                <w:sz w:val="20"/>
              </w:rPr>
              <w:t>
Оқытушы, хормейстер</w:t>
            </w:r>
          </w:p>
          <w:bookmarkEnd w:id="75"/>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6"/>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76"/>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7"/>
          <w:p>
            <w:pPr>
              <w:spacing w:after="20"/>
              <w:ind w:left="20"/>
              <w:jc w:val="both"/>
            </w:pPr>
            <w:r>
              <w:rPr>
                <w:rFonts w:ascii="Times New Roman"/>
                <w:b w:val="false"/>
                <w:i w:val="false"/>
                <w:color w:val="000000"/>
                <w:sz w:val="20"/>
              </w:rPr>
              <w:t>
040902 3</w:t>
            </w:r>
            <w:r>
              <w:br/>
            </w:r>
            <w:r>
              <w:rPr>
                <w:rFonts w:ascii="Times New Roman"/>
                <w:b w:val="false"/>
                <w:i w:val="false"/>
                <w:color w:val="000000"/>
                <w:sz w:val="20"/>
              </w:rPr>
              <w:t>
Музыка театрының әртісі</w:t>
            </w:r>
          </w:p>
          <w:bookmarkEnd w:id="77"/>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8"/>
          <w:p>
            <w:pPr>
              <w:spacing w:after="20"/>
              <w:ind w:left="20"/>
              <w:jc w:val="both"/>
            </w:pPr>
            <w:r>
              <w:rPr>
                <w:rFonts w:ascii="Times New Roman"/>
                <w:b w:val="false"/>
                <w:i w:val="false"/>
                <w:color w:val="000000"/>
                <w:sz w:val="20"/>
              </w:rPr>
              <w:t xml:space="preserve">
040901 3 </w:t>
            </w:r>
            <w:r>
              <w:br/>
            </w:r>
            <w:r>
              <w:rPr>
                <w:rFonts w:ascii="Times New Roman"/>
                <w:b w:val="false"/>
                <w:i w:val="false"/>
                <w:color w:val="000000"/>
                <w:sz w:val="20"/>
              </w:rPr>
              <w:t>
Драма театрының әртісі</w:t>
            </w:r>
          </w:p>
          <w:bookmarkEnd w:id="78"/>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9"/>
          <w:p>
            <w:pPr>
              <w:spacing w:after="20"/>
              <w:ind w:left="20"/>
              <w:jc w:val="both"/>
            </w:pPr>
            <w:r>
              <w:rPr>
                <w:rFonts w:ascii="Times New Roman"/>
                <w:b w:val="false"/>
                <w:i w:val="false"/>
                <w:color w:val="000000"/>
                <w:sz w:val="20"/>
              </w:rPr>
              <w:t>
орысша</w:t>
            </w:r>
            <w:r>
              <w:br/>
            </w:r>
            <w:r>
              <w:rPr>
                <w:rFonts w:ascii="Times New Roman"/>
                <w:b w:val="false"/>
                <w:i w:val="false"/>
                <w:color w:val="000000"/>
                <w:sz w:val="20"/>
              </w:rPr>
              <w:t>
мемлекеттік</w:t>
            </w:r>
          </w:p>
          <w:bookmarkEnd w:id="79"/>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қызметі және халықтық көркемдік шығармашылығы (бейін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0"/>
          <w:p>
            <w:pPr>
              <w:spacing w:after="20"/>
              <w:ind w:left="20"/>
              <w:jc w:val="both"/>
            </w:pPr>
            <w:r>
              <w:rPr>
                <w:rFonts w:ascii="Times New Roman"/>
                <w:b w:val="false"/>
                <w:i w:val="false"/>
                <w:color w:val="000000"/>
                <w:sz w:val="20"/>
              </w:rPr>
              <w:t>
040301 3</w:t>
            </w:r>
            <w:r>
              <w:br/>
            </w:r>
            <w:r>
              <w:rPr>
                <w:rFonts w:ascii="Times New Roman"/>
                <w:b w:val="false"/>
                <w:i w:val="false"/>
                <w:color w:val="000000"/>
                <w:sz w:val="20"/>
              </w:rPr>
              <w:t>
Ұйымдастырушы - педагог</w:t>
            </w:r>
          </w:p>
          <w:bookmarkEnd w:id="80"/>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1"/>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81"/>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қызметі және халықтық көркемдік шығармашылығы (бейін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2"/>
          <w:p>
            <w:pPr>
              <w:spacing w:after="20"/>
              <w:ind w:left="20"/>
              <w:jc w:val="both"/>
            </w:pPr>
            <w:r>
              <w:rPr>
                <w:rFonts w:ascii="Times New Roman"/>
                <w:b w:val="false"/>
                <w:i w:val="false"/>
                <w:color w:val="000000"/>
                <w:sz w:val="20"/>
              </w:rPr>
              <w:t>
040301 3</w:t>
            </w:r>
            <w:r>
              <w:br/>
            </w:r>
            <w:r>
              <w:rPr>
                <w:rFonts w:ascii="Times New Roman"/>
                <w:b w:val="false"/>
                <w:i w:val="false"/>
                <w:color w:val="000000"/>
                <w:sz w:val="20"/>
              </w:rPr>
              <w:t>
Ұйымдастырушы - педагог</w:t>
            </w:r>
          </w:p>
          <w:bookmarkEnd w:id="82"/>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қызметі және халықтық көркемдік шығармашылығы (бейін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3"/>
          <w:p>
            <w:pPr>
              <w:spacing w:after="20"/>
              <w:ind w:left="20"/>
              <w:jc w:val="both"/>
            </w:pPr>
            <w:r>
              <w:rPr>
                <w:rFonts w:ascii="Times New Roman"/>
                <w:b w:val="false"/>
                <w:i w:val="false"/>
                <w:color w:val="000000"/>
                <w:sz w:val="20"/>
              </w:rPr>
              <w:t>
040301 3</w:t>
            </w:r>
            <w:r>
              <w:br/>
            </w:r>
            <w:r>
              <w:rPr>
                <w:rFonts w:ascii="Times New Roman"/>
                <w:b w:val="false"/>
                <w:i w:val="false"/>
                <w:color w:val="000000"/>
                <w:sz w:val="20"/>
              </w:rPr>
              <w:t>
Ұйымдастырушы - педагог</w:t>
            </w:r>
          </w:p>
          <w:bookmarkEnd w:id="83"/>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4"/>
          <w:p>
            <w:pPr>
              <w:spacing w:after="20"/>
              <w:ind w:left="20"/>
              <w:jc w:val="both"/>
            </w:pPr>
            <w:r>
              <w:rPr>
                <w:rFonts w:ascii="Times New Roman"/>
                <w:b w:val="false"/>
                <w:i w:val="false"/>
                <w:color w:val="000000"/>
                <w:sz w:val="20"/>
              </w:rPr>
              <w:t>
040802 3</w:t>
            </w:r>
            <w:r>
              <w:br/>
            </w:r>
            <w:r>
              <w:rPr>
                <w:rFonts w:ascii="Times New Roman"/>
                <w:b w:val="false"/>
                <w:i w:val="false"/>
                <w:color w:val="000000"/>
                <w:sz w:val="20"/>
              </w:rPr>
              <w:t>
Би ансамблі әртісі</w:t>
            </w:r>
          </w:p>
          <w:bookmarkEnd w:id="84"/>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5"/>
          <w:p>
            <w:pPr>
              <w:spacing w:after="20"/>
              <w:ind w:left="20"/>
              <w:jc w:val="both"/>
            </w:pPr>
            <w:r>
              <w:rPr>
                <w:rFonts w:ascii="Times New Roman"/>
                <w:b w:val="false"/>
                <w:i w:val="false"/>
                <w:color w:val="000000"/>
                <w:sz w:val="20"/>
              </w:rPr>
              <w:t>
040802 3</w:t>
            </w:r>
            <w:r>
              <w:br/>
            </w:r>
            <w:r>
              <w:rPr>
                <w:rFonts w:ascii="Times New Roman"/>
                <w:b w:val="false"/>
                <w:i w:val="false"/>
                <w:color w:val="000000"/>
                <w:sz w:val="20"/>
              </w:rPr>
              <w:t>
Би ансамблі әртісі</w:t>
            </w:r>
          </w:p>
          <w:bookmarkEnd w:id="85"/>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6"/>
          <w:p>
            <w:pPr>
              <w:spacing w:after="20"/>
              <w:ind w:left="20"/>
              <w:jc w:val="both"/>
            </w:pPr>
            <w:r>
              <w:rPr>
                <w:rFonts w:ascii="Times New Roman"/>
                <w:b w:val="false"/>
                <w:i w:val="false"/>
                <w:color w:val="000000"/>
                <w:sz w:val="20"/>
              </w:rPr>
              <w:t>
040601 3</w:t>
            </w:r>
            <w:r>
              <w:br/>
            </w:r>
            <w:r>
              <w:rPr>
                <w:rFonts w:ascii="Times New Roman"/>
                <w:b w:val="false"/>
                <w:i w:val="false"/>
                <w:color w:val="000000"/>
                <w:sz w:val="20"/>
              </w:rPr>
              <w:t>
Балалар музыка мектебінің оқытушысы</w:t>
            </w:r>
          </w:p>
          <w:bookmarkEnd w:id="86"/>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7"/>
          <w:p>
            <w:pPr>
              <w:spacing w:after="20"/>
              <w:ind w:left="20"/>
              <w:jc w:val="both"/>
            </w:pPr>
            <w:r>
              <w:rPr>
                <w:rFonts w:ascii="Times New Roman"/>
                <w:b w:val="false"/>
                <w:i w:val="false"/>
                <w:color w:val="000000"/>
                <w:sz w:val="20"/>
              </w:rPr>
              <w:t>
040701 3</w:t>
            </w:r>
            <w:r>
              <w:br/>
            </w:r>
            <w:r>
              <w:rPr>
                <w:rFonts w:ascii="Times New Roman"/>
                <w:b w:val="false"/>
                <w:i w:val="false"/>
                <w:color w:val="000000"/>
                <w:sz w:val="20"/>
              </w:rPr>
              <w:t>
Балалар музыка мектебінің оқытушысы, академиялық ән салу әртісі, ансамбль солисі</w:t>
            </w:r>
          </w:p>
          <w:bookmarkEnd w:id="87"/>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8"/>
          <w:p>
            <w:pPr>
              <w:spacing w:after="20"/>
              <w:ind w:left="20"/>
              <w:jc w:val="both"/>
            </w:pPr>
            <w:r>
              <w:rPr>
                <w:rFonts w:ascii="Times New Roman"/>
                <w:b w:val="false"/>
                <w:i w:val="false"/>
                <w:color w:val="000000"/>
                <w:sz w:val="20"/>
              </w:rPr>
              <w:t>
040702 3</w:t>
            </w:r>
            <w:r>
              <w:br/>
            </w:r>
            <w:r>
              <w:rPr>
                <w:rFonts w:ascii="Times New Roman"/>
                <w:b w:val="false"/>
                <w:i w:val="false"/>
                <w:color w:val="000000"/>
                <w:sz w:val="20"/>
              </w:rPr>
              <w:t>
Балалар музыка мектебінің оқытушысы, домбырамен халық әндерін орындау әртісі</w:t>
            </w:r>
          </w:p>
          <w:bookmarkEnd w:id="88"/>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9"/>
          <w:p>
            <w:pPr>
              <w:spacing w:after="20"/>
              <w:ind w:left="20"/>
              <w:jc w:val="both"/>
            </w:pPr>
            <w:r>
              <w:rPr>
                <w:rFonts w:ascii="Times New Roman"/>
                <w:b w:val="false"/>
                <w:i w:val="false"/>
                <w:color w:val="000000"/>
                <w:sz w:val="20"/>
              </w:rPr>
              <w:t xml:space="preserve">
040703 3 </w:t>
            </w:r>
            <w:r>
              <w:br/>
            </w:r>
            <w:r>
              <w:rPr>
                <w:rFonts w:ascii="Times New Roman"/>
                <w:b w:val="false"/>
                <w:i w:val="false"/>
                <w:color w:val="000000"/>
                <w:sz w:val="20"/>
              </w:rPr>
              <w:t>
Балалар музыка мектебінің оқытушысы, эстрадалық әндер орындау әртісі</w:t>
            </w:r>
          </w:p>
          <w:bookmarkEnd w:id="89"/>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жоғары политехникалық колледжі" коммуналдық мемлекеттік қазыналық кәсіпорны</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0"/>
          <w:p>
            <w:pPr>
              <w:spacing w:after="20"/>
              <w:ind w:left="20"/>
              <w:jc w:val="both"/>
            </w:pPr>
            <w:r>
              <w:rPr>
                <w:rFonts w:ascii="Times New Roman"/>
                <w:b w:val="false"/>
                <w:i w:val="false"/>
                <w:color w:val="000000"/>
                <w:sz w:val="20"/>
              </w:rPr>
              <w:t>
151601 3</w:t>
            </w:r>
            <w:r>
              <w:br/>
            </w:r>
            <w:r>
              <w:rPr>
                <w:rFonts w:ascii="Times New Roman"/>
                <w:b w:val="false"/>
                <w:i w:val="false"/>
                <w:color w:val="000000"/>
                <w:sz w:val="20"/>
              </w:rPr>
              <w:t>
Өрт сөндіру инспекторы</w:t>
            </w:r>
          </w:p>
          <w:bookmarkEnd w:id="90"/>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1"/>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91"/>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электромеханикалық жабдықтарына техникалық қызмет көрсету және жөндеу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2"/>
          <w:p>
            <w:pPr>
              <w:spacing w:after="20"/>
              <w:ind w:left="20"/>
              <w:jc w:val="both"/>
            </w:pPr>
            <w:r>
              <w:rPr>
                <w:rFonts w:ascii="Times New Roman"/>
                <w:b w:val="false"/>
                <w:i w:val="false"/>
                <w:color w:val="000000"/>
                <w:sz w:val="20"/>
              </w:rPr>
              <w:t>
070719 3</w:t>
            </w:r>
            <w:r>
              <w:br/>
            </w:r>
            <w:r>
              <w:rPr>
                <w:rFonts w:ascii="Times New Roman"/>
                <w:b w:val="false"/>
                <w:i w:val="false"/>
                <w:color w:val="000000"/>
                <w:sz w:val="20"/>
              </w:rPr>
              <w:t>
Электр механигі</w:t>
            </w:r>
          </w:p>
          <w:bookmarkEnd w:id="92"/>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3"/>
          <w:p>
            <w:pPr>
              <w:spacing w:after="20"/>
              <w:ind w:left="20"/>
              <w:jc w:val="both"/>
            </w:pPr>
            <w:r>
              <w:rPr>
                <w:rFonts w:ascii="Times New Roman"/>
                <w:b w:val="false"/>
                <w:i w:val="false"/>
                <w:color w:val="000000"/>
                <w:sz w:val="20"/>
              </w:rPr>
              <w:t>
070511 3</w:t>
            </w:r>
            <w:r>
              <w:br/>
            </w:r>
            <w:r>
              <w:rPr>
                <w:rFonts w:ascii="Times New Roman"/>
                <w:b w:val="false"/>
                <w:i w:val="false"/>
                <w:color w:val="000000"/>
                <w:sz w:val="20"/>
              </w:rPr>
              <w:t>
Техник-технолог</w:t>
            </w:r>
          </w:p>
          <w:bookmarkEnd w:id="93"/>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электр жабдықтары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4"/>
          <w:p>
            <w:pPr>
              <w:spacing w:after="20"/>
              <w:ind w:left="20"/>
              <w:jc w:val="both"/>
            </w:pPr>
            <w:r>
              <w:rPr>
                <w:rFonts w:ascii="Times New Roman"/>
                <w:b w:val="false"/>
                <w:i w:val="false"/>
                <w:color w:val="000000"/>
                <w:sz w:val="20"/>
              </w:rPr>
              <w:t>
090104 3</w:t>
            </w:r>
            <w:r>
              <w:br/>
            </w:r>
            <w:r>
              <w:rPr>
                <w:rFonts w:ascii="Times New Roman"/>
                <w:b w:val="false"/>
                <w:i w:val="false"/>
                <w:color w:val="000000"/>
                <w:sz w:val="20"/>
              </w:rPr>
              <w:t>
Техник-электрик</w:t>
            </w:r>
          </w:p>
          <w:bookmarkEnd w:id="94"/>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5"/>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95"/>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6"/>
          <w:p>
            <w:pPr>
              <w:spacing w:after="20"/>
              <w:ind w:left="20"/>
              <w:jc w:val="both"/>
            </w:pPr>
            <w:r>
              <w:rPr>
                <w:rFonts w:ascii="Times New Roman"/>
                <w:b w:val="false"/>
                <w:i w:val="false"/>
                <w:color w:val="000000"/>
                <w:sz w:val="20"/>
              </w:rPr>
              <w:t xml:space="preserve">
120112 3 </w:t>
            </w:r>
            <w:r>
              <w:br/>
            </w:r>
            <w:r>
              <w:rPr>
                <w:rFonts w:ascii="Times New Roman"/>
                <w:b w:val="false"/>
                <w:i w:val="false"/>
                <w:color w:val="000000"/>
                <w:sz w:val="20"/>
              </w:rPr>
              <w:t>
Техник - механик</w:t>
            </w:r>
          </w:p>
          <w:bookmarkEnd w:id="96"/>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7"/>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97"/>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8"/>
          <w:p>
            <w:pPr>
              <w:spacing w:after="20"/>
              <w:ind w:left="20"/>
              <w:jc w:val="both"/>
            </w:pPr>
            <w:r>
              <w:rPr>
                <w:rFonts w:ascii="Times New Roman"/>
                <w:b w:val="false"/>
                <w:i w:val="false"/>
                <w:color w:val="000000"/>
                <w:sz w:val="20"/>
              </w:rPr>
              <w:t xml:space="preserve">
140121 3 </w:t>
            </w:r>
            <w:r>
              <w:br/>
            </w:r>
            <w:r>
              <w:rPr>
                <w:rFonts w:ascii="Times New Roman"/>
                <w:b w:val="false"/>
                <w:i w:val="false"/>
                <w:color w:val="000000"/>
                <w:sz w:val="20"/>
              </w:rPr>
              <w:t>
Техник-құрылысшы</w:t>
            </w:r>
          </w:p>
          <w:bookmarkEnd w:id="98"/>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9"/>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99"/>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0"/>
          <w:p>
            <w:pPr>
              <w:spacing w:after="20"/>
              <w:ind w:left="20"/>
              <w:jc w:val="both"/>
            </w:pPr>
            <w:r>
              <w:rPr>
                <w:rFonts w:ascii="Times New Roman"/>
                <w:b w:val="false"/>
                <w:i w:val="false"/>
                <w:color w:val="000000"/>
                <w:sz w:val="20"/>
              </w:rPr>
              <w:t>
130409 4</w:t>
            </w:r>
            <w:r>
              <w:br/>
            </w:r>
            <w:r>
              <w:rPr>
                <w:rFonts w:ascii="Times New Roman"/>
                <w:b w:val="false"/>
                <w:i w:val="false"/>
                <w:color w:val="000000"/>
                <w:sz w:val="20"/>
              </w:rPr>
              <w:t>
Есептеу техникасы бойынша бағдарламашы қолданбалы бакалавр</w:t>
            </w:r>
          </w:p>
          <w:bookmarkEnd w:id="100"/>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жылу энергетикалық қондырғылары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1"/>
          <w:p>
            <w:pPr>
              <w:spacing w:after="20"/>
              <w:ind w:left="20"/>
              <w:jc w:val="both"/>
            </w:pPr>
            <w:r>
              <w:rPr>
                <w:rFonts w:ascii="Times New Roman"/>
                <w:b w:val="false"/>
                <w:i w:val="false"/>
                <w:color w:val="000000"/>
                <w:sz w:val="20"/>
              </w:rPr>
              <w:t xml:space="preserve">
090603 3 </w:t>
            </w:r>
            <w:r>
              <w:br/>
            </w:r>
            <w:r>
              <w:rPr>
                <w:rFonts w:ascii="Times New Roman"/>
                <w:b w:val="false"/>
                <w:i w:val="false"/>
                <w:color w:val="000000"/>
                <w:sz w:val="20"/>
              </w:rPr>
              <w:t>
Техник-энергетик</w:t>
            </w:r>
          </w:p>
          <w:bookmarkEnd w:id="101"/>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 қорғау (бейін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2"/>
          <w:p>
            <w:pPr>
              <w:spacing w:after="20"/>
              <w:ind w:left="20"/>
              <w:jc w:val="both"/>
            </w:pPr>
            <w:r>
              <w:rPr>
                <w:rFonts w:ascii="Times New Roman"/>
                <w:b w:val="false"/>
                <w:i w:val="false"/>
                <w:color w:val="000000"/>
                <w:sz w:val="20"/>
              </w:rPr>
              <w:t xml:space="preserve">
151703 3 </w:t>
            </w:r>
            <w:r>
              <w:br/>
            </w:r>
            <w:r>
              <w:rPr>
                <w:rFonts w:ascii="Times New Roman"/>
                <w:b w:val="false"/>
                <w:i w:val="false"/>
                <w:color w:val="000000"/>
                <w:sz w:val="20"/>
              </w:rPr>
              <w:t>
Техник</w:t>
            </w:r>
          </w:p>
          <w:bookmarkEnd w:id="102"/>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3"/>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03"/>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Энергоаудит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4"/>
          <w:p>
            <w:pPr>
              <w:spacing w:after="20"/>
              <w:ind w:left="20"/>
              <w:jc w:val="both"/>
            </w:pPr>
            <w:r>
              <w:rPr>
                <w:rFonts w:ascii="Times New Roman"/>
                <w:b w:val="false"/>
                <w:i w:val="false"/>
                <w:color w:val="000000"/>
                <w:sz w:val="20"/>
              </w:rPr>
              <w:t>
091401 3</w:t>
            </w:r>
            <w:r>
              <w:br/>
            </w:r>
            <w:r>
              <w:rPr>
                <w:rFonts w:ascii="Times New Roman"/>
                <w:b w:val="false"/>
                <w:i w:val="false"/>
                <w:color w:val="000000"/>
                <w:sz w:val="20"/>
              </w:rPr>
              <w:t>
Энергетикалық нысандар аудиторы</w:t>
            </w:r>
          </w:p>
          <w:bookmarkEnd w:id="104"/>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5"/>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05"/>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6"/>
          <w:p>
            <w:pPr>
              <w:spacing w:after="20"/>
              <w:ind w:left="20"/>
              <w:jc w:val="both"/>
            </w:pPr>
            <w:r>
              <w:rPr>
                <w:rFonts w:ascii="Times New Roman"/>
                <w:b w:val="false"/>
                <w:i w:val="false"/>
                <w:color w:val="000000"/>
                <w:sz w:val="20"/>
              </w:rPr>
              <w:t>
140220 3</w:t>
            </w:r>
            <w:r>
              <w:br/>
            </w:r>
            <w:r>
              <w:rPr>
                <w:rFonts w:ascii="Times New Roman"/>
                <w:b w:val="false"/>
                <w:i w:val="false"/>
                <w:color w:val="000000"/>
                <w:sz w:val="20"/>
              </w:rPr>
              <w:t>
Техник-механик</w:t>
            </w:r>
          </w:p>
          <w:bookmarkEnd w:id="106"/>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Микроэлектроника және мобильді құрылғылар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7"/>
          <w:p>
            <w:pPr>
              <w:spacing w:after="20"/>
              <w:ind w:left="20"/>
              <w:jc w:val="both"/>
            </w:pPr>
            <w:r>
              <w:rPr>
                <w:rFonts w:ascii="Times New Roman"/>
                <w:b w:val="false"/>
                <w:i w:val="false"/>
                <w:color w:val="000000"/>
                <w:sz w:val="20"/>
              </w:rPr>
              <w:t xml:space="preserve">
131601 3 </w:t>
            </w:r>
            <w:r>
              <w:br/>
            </w:r>
            <w:r>
              <w:rPr>
                <w:rFonts w:ascii="Times New Roman"/>
                <w:b w:val="false"/>
                <w:i w:val="false"/>
                <w:color w:val="000000"/>
                <w:sz w:val="20"/>
              </w:rPr>
              <w:t>
Техник-бағдарламашы</w:t>
            </w:r>
          </w:p>
          <w:bookmarkEnd w:id="107"/>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8"/>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08"/>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9"/>
          <w:p>
            <w:pPr>
              <w:spacing w:after="20"/>
              <w:ind w:left="20"/>
              <w:jc w:val="both"/>
            </w:pPr>
            <w:r>
              <w:rPr>
                <w:rFonts w:ascii="Times New Roman"/>
                <w:b w:val="false"/>
                <w:i w:val="false"/>
                <w:color w:val="000000"/>
                <w:sz w:val="20"/>
              </w:rPr>
              <w:t xml:space="preserve">
130404 3 </w:t>
            </w:r>
            <w:r>
              <w:br/>
            </w:r>
            <w:r>
              <w:rPr>
                <w:rFonts w:ascii="Times New Roman"/>
                <w:b w:val="false"/>
                <w:i w:val="false"/>
                <w:color w:val="000000"/>
                <w:sz w:val="20"/>
              </w:rPr>
              <w:t>
Техник-бағдарламашы</w:t>
            </w:r>
          </w:p>
          <w:bookmarkEnd w:id="109"/>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0"/>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10"/>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1"/>
          <w:p>
            <w:pPr>
              <w:spacing w:after="20"/>
              <w:ind w:left="20"/>
              <w:jc w:val="both"/>
            </w:pPr>
            <w:r>
              <w:rPr>
                <w:rFonts w:ascii="Times New Roman"/>
                <w:b w:val="false"/>
                <w:i w:val="false"/>
                <w:color w:val="000000"/>
                <w:sz w:val="20"/>
              </w:rPr>
              <w:t xml:space="preserve">
051802 3 </w:t>
            </w:r>
            <w:r>
              <w:br/>
            </w:r>
            <w:r>
              <w:rPr>
                <w:rFonts w:ascii="Times New Roman"/>
                <w:b w:val="false"/>
                <w:i w:val="false"/>
                <w:color w:val="000000"/>
                <w:sz w:val="20"/>
              </w:rPr>
              <w:t>
Бухгалтер – ревизор (аудитор)</w:t>
            </w:r>
          </w:p>
          <w:bookmarkEnd w:id="111"/>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2"/>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12"/>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музыкалық колледжі" коммуналдық мемлекеттік қазыналық кәсіпорны</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3"/>
          <w:p>
            <w:pPr>
              <w:spacing w:after="20"/>
              <w:ind w:left="20"/>
              <w:jc w:val="both"/>
            </w:pPr>
            <w:r>
              <w:rPr>
                <w:rFonts w:ascii="Times New Roman"/>
                <w:b w:val="false"/>
                <w:i w:val="false"/>
                <w:color w:val="000000"/>
                <w:sz w:val="20"/>
              </w:rPr>
              <w:t xml:space="preserve">
040403 3 </w:t>
            </w:r>
            <w:r>
              <w:br/>
            </w:r>
            <w:r>
              <w:rPr>
                <w:rFonts w:ascii="Times New Roman"/>
                <w:b w:val="false"/>
                <w:i w:val="false"/>
                <w:color w:val="000000"/>
                <w:sz w:val="20"/>
              </w:rPr>
              <w:t>
Балалар музыка мектебінің оқытушысы, халық аспаптар оркестрінің әртісі (жетекшісі)</w:t>
            </w:r>
          </w:p>
          <w:bookmarkEnd w:id="113"/>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4"/>
          <w:p>
            <w:pPr>
              <w:spacing w:after="20"/>
              <w:ind w:left="20"/>
              <w:jc w:val="both"/>
            </w:pPr>
            <w:r>
              <w:rPr>
                <w:rFonts w:ascii="Times New Roman"/>
                <w:b w:val="false"/>
                <w:i w:val="false"/>
                <w:color w:val="000000"/>
                <w:sz w:val="20"/>
              </w:rPr>
              <w:t>
040401 3</w:t>
            </w:r>
            <w:r>
              <w:br/>
            </w:r>
            <w:r>
              <w:rPr>
                <w:rFonts w:ascii="Times New Roman"/>
                <w:b w:val="false"/>
                <w:i w:val="false"/>
                <w:color w:val="000000"/>
                <w:sz w:val="20"/>
              </w:rPr>
              <w:t>
Балалар музыка мектебінің оқытушысы, концертмейстер</w:t>
            </w:r>
          </w:p>
          <w:bookmarkEnd w:id="114"/>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5"/>
          <w:p>
            <w:pPr>
              <w:spacing w:after="20"/>
              <w:ind w:left="20"/>
              <w:jc w:val="both"/>
            </w:pPr>
            <w:r>
              <w:rPr>
                <w:rFonts w:ascii="Times New Roman"/>
                <w:b w:val="false"/>
                <w:i w:val="false"/>
                <w:color w:val="000000"/>
                <w:sz w:val="20"/>
              </w:rPr>
              <w:t xml:space="preserve">
040501 3 </w:t>
            </w:r>
            <w:r>
              <w:br/>
            </w:r>
            <w:r>
              <w:rPr>
                <w:rFonts w:ascii="Times New Roman"/>
                <w:b w:val="false"/>
                <w:i w:val="false"/>
                <w:color w:val="000000"/>
                <w:sz w:val="20"/>
              </w:rPr>
              <w:t>
Оқытушы, хормейстер</w:t>
            </w:r>
          </w:p>
          <w:bookmarkEnd w:id="115"/>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қызметі және халықтық көркемдік шығармашылығы (бейін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6"/>
          <w:p>
            <w:pPr>
              <w:spacing w:after="20"/>
              <w:ind w:left="20"/>
              <w:jc w:val="both"/>
            </w:pPr>
            <w:r>
              <w:rPr>
                <w:rFonts w:ascii="Times New Roman"/>
                <w:b w:val="false"/>
                <w:i w:val="false"/>
                <w:color w:val="000000"/>
                <w:sz w:val="20"/>
              </w:rPr>
              <w:t>
040301 3</w:t>
            </w:r>
            <w:r>
              <w:br/>
            </w:r>
            <w:r>
              <w:rPr>
                <w:rFonts w:ascii="Times New Roman"/>
                <w:b w:val="false"/>
                <w:i w:val="false"/>
                <w:color w:val="000000"/>
                <w:sz w:val="20"/>
              </w:rPr>
              <w:t>
Ұйымдастырушы - педагог</w:t>
            </w:r>
          </w:p>
          <w:bookmarkEnd w:id="116"/>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7"/>
          <w:p>
            <w:pPr>
              <w:spacing w:after="20"/>
              <w:ind w:left="20"/>
              <w:jc w:val="both"/>
            </w:pPr>
            <w:r>
              <w:rPr>
                <w:rFonts w:ascii="Times New Roman"/>
                <w:b w:val="false"/>
                <w:i w:val="false"/>
                <w:color w:val="000000"/>
                <w:sz w:val="20"/>
              </w:rPr>
              <w:t>
040901 3</w:t>
            </w:r>
            <w:r>
              <w:br/>
            </w:r>
            <w:r>
              <w:rPr>
                <w:rFonts w:ascii="Times New Roman"/>
                <w:b w:val="false"/>
                <w:i w:val="false"/>
                <w:color w:val="000000"/>
                <w:sz w:val="20"/>
              </w:rPr>
              <w:t>
Драма театрының әртісі</w:t>
            </w:r>
          </w:p>
          <w:bookmarkEnd w:id="117"/>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8"/>
          <w:p>
            <w:pPr>
              <w:spacing w:after="20"/>
              <w:ind w:left="20"/>
              <w:jc w:val="both"/>
            </w:pPr>
            <w:r>
              <w:rPr>
                <w:rFonts w:ascii="Times New Roman"/>
                <w:b w:val="false"/>
                <w:i w:val="false"/>
                <w:color w:val="000000"/>
                <w:sz w:val="20"/>
              </w:rPr>
              <w:t>
040101 3</w:t>
            </w:r>
            <w:r>
              <w:br/>
            </w:r>
            <w:r>
              <w:rPr>
                <w:rFonts w:ascii="Times New Roman"/>
                <w:b w:val="false"/>
                <w:i w:val="false"/>
                <w:color w:val="000000"/>
                <w:sz w:val="20"/>
              </w:rPr>
              <w:t>
Кітапханашы</w:t>
            </w:r>
          </w:p>
          <w:bookmarkEnd w:id="118"/>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9"/>
          <w:p>
            <w:pPr>
              <w:spacing w:after="20"/>
              <w:ind w:left="20"/>
              <w:jc w:val="both"/>
            </w:pPr>
            <w:r>
              <w:rPr>
                <w:rFonts w:ascii="Times New Roman"/>
                <w:b w:val="false"/>
                <w:i w:val="false"/>
                <w:color w:val="000000"/>
                <w:sz w:val="20"/>
              </w:rPr>
              <w:t>
040702 3</w:t>
            </w:r>
            <w:r>
              <w:br/>
            </w:r>
            <w:r>
              <w:rPr>
                <w:rFonts w:ascii="Times New Roman"/>
                <w:b w:val="false"/>
                <w:i w:val="false"/>
                <w:color w:val="000000"/>
                <w:sz w:val="20"/>
              </w:rPr>
              <w:t>
Балалар музыка мектебінің оқытушысы, домбырамен халық әндерін орындау әртісі</w:t>
            </w:r>
          </w:p>
          <w:bookmarkEnd w:id="119"/>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0"/>
          <w:p>
            <w:pPr>
              <w:spacing w:after="20"/>
              <w:ind w:left="20"/>
              <w:jc w:val="both"/>
            </w:pPr>
            <w:r>
              <w:rPr>
                <w:rFonts w:ascii="Times New Roman"/>
                <w:b w:val="false"/>
                <w:i w:val="false"/>
                <w:color w:val="000000"/>
                <w:sz w:val="20"/>
              </w:rPr>
              <w:t>
040703 3</w:t>
            </w:r>
            <w:r>
              <w:br/>
            </w:r>
            <w:r>
              <w:rPr>
                <w:rFonts w:ascii="Times New Roman"/>
                <w:b w:val="false"/>
                <w:i w:val="false"/>
                <w:color w:val="000000"/>
                <w:sz w:val="20"/>
              </w:rPr>
              <w:t>
Балалар музыка мектебінің оқытушысы, эстрадалық әндер орындау әртісі</w:t>
            </w:r>
          </w:p>
          <w:bookmarkEnd w:id="120"/>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гуманитарлық колледжі" коммуналдық мемлекеттік қазыналық кәсіпорны</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1"/>
          <w:p>
            <w:pPr>
              <w:spacing w:after="20"/>
              <w:ind w:left="20"/>
              <w:jc w:val="both"/>
            </w:pPr>
            <w:r>
              <w:rPr>
                <w:rFonts w:ascii="Times New Roman"/>
                <w:b w:val="false"/>
                <w:i w:val="false"/>
                <w:color w:val="000000"/>
                <w:sz w:val="20"/>
              </w:rPr>
              <w:t xml:space="preserve">
010501 3 </w:t>
            </w:r>
            <w:r>
              <w:br/>
            </w:r>
            <w:r>
              <w:rPr>
                <w:rFonts w:ascii="Times New Roman"/>
                <w:b w:val="false"/>
                <w:i w:val="false"/>
                <w:color w:val="000000"/>
                <w:sz w:val="20"/>
              </w:rPr>
              <w:t>
Бастауыш білім беру мұғалімі</w:t>
            </w:r>
          </w:p>
          <w:bookmarkEnd w:id="121"/>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2"/>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22"/>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3"/>
          <w:p>
            <w:pPr>
              <w:spacing w:after="20"/>
              <w:ind w:left="20"/>
              <w:jc w:val="both"/>
            </w:pPr>
            <w:r>
              <w:rPr>
                <w:rFonts w:ascii="Times New Roman"/>
                <w:b w:val="false"/>
                <w:i w:val="false"/>
                <w:color w:val="000000"/>
                <w:sz w:val="20"/>
              </w:rPr>
              <w:t>
010503 3</w:t>
            </w:r>
            <w:r>
              <w:br/>
            </w:r>
            <w:r>
              <w:rPr>
                <w:rFonts w:ascii="Times New Roman"/>
                <w:b w:val="false"/>
                <w:i w:val="false"/>
                <w:color w:val="000000"/>
                <w:sz w:val="20"/>
              </w:rPr>
              <w:t>
Шетел тілінен бастауыш білім беру мұғалімі</w:t>
            </w:r>
          </w:p>
          <w:bookmarkEnd w:id="123"/>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4"/>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24"/>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5"/>
          <w:p>
            <w:pPr>
              <w:spacing w:after="20"/>
              <w:ind w:left="20"/>
              <w:jc w:val="both"/>
            </w:pPr>
            <w:r>
              <w:rPr>
                <w:rFonts w:ascii="Times New Roman"/>
                <w:b w:val="false"/>
                <w:i w:val="false"/>
                <w:color w:val="000000"/>
                <w:sz w:val="20"/>
              </w:rPr>
              <w:t>
010502 3</w:t>
            </w:r>
            <w:r>
              <w:br/>
            </w:r>
            <w:r>
              <w:rPr>
                <w:rFonts w:ascii="Times New Roman"/>
                <w:b w:val="false"/>
                <w:i w:val="false"/>
                <w:color w:val="000000"/>
                <w:sz w:val="20"/>
              </w:rPr>
              <w:t>
Информатика пәнінен бастауыш білім беру мұғалімі</w:t>
            </w:r>
          </w:p>
          <w:bookmarkEnd w:id="125"/>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6"/>
          <w:p>
            <w:pPr>
              <w:spacing w:after="20"/>
              <w:ind w:left="20"/>
              <w:jc w:val="both"/>
            </w:pPr>
            <w:r>
              <w:rPr>
                <w:rFonts w:ascii="Times New Roman"/>
                <w:b w:val="false"/>
                <w:i w:val="false"/>
                <w:color w:val="000000"/>
                <w:sz w:val="20"/>
              </w:rPr>
              <w:t>
010101 3</w:t>
            </w:r>
            <w:r>
              <w:br/>
            </w:r>
            <w:r>
              <w:rPr>
                <w:rFonts w:ascii="Times New Roman"/>
                <w:b w:val="false"/>
                <w:i w:val="false"/>
                <w:color w:val="000000"/>
                <w:sz w:val="20"/>
              </w:rPr>
              <w:t>
Мектепке дейінгі ұйымдардың тәрбиешісі</w:t>
            </w:r>
          </w:p>
          <w:bookmarkEnd w:id="126"/>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7"/>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27"/>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 және мұрағаттану (қолдану аясы және салалары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8"/>
          <w:p>
            <w:pPr>
              <w:spacing w:after="20"/>
              <w:ind w:left="20"/>
              <w:jc w:val="both"/>
            </w:pPr>
            <w:r>
              <w:rPr>
                <w:rFonts w:ascii="Times New Roman"/>
                <w:b w:val="false"/>
                <w:i w:val="false"/>
                <w:color w:val="000000"/>
                <w:sz w:val="20"/>
              </w:rPr>
              <w:t>
051003 3</w:t>
            </w:r>
            <w:r>
              <w:br/>
            </w:r>
            <w:r>
              <w:rPr>
                <w:rFonts w:ascii="Times New Roman"/>
                <w:b w:val="false"/>
                <w:i w:val="false"/>
                <w:color w:val="000000"/>
                <w:sz w:val="20"/>
              </w:rPr>
              <w:t>
Мұрағатшы</w:t>
            </w:r>
          </w:p>
          <w:bookmarkEnd w:id="128"/>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технологиялық колледжі" коммуналдық мемлекеттік қазыналық кәсіпорны</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құралдар мен құрылғылар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9"/>
          <w:p>
            <w:pPr>
              <w:spacing w:after="20"/>
              <w:ind w:left="20"/>
              <w:jc w:val="both"/>
            </w:pPr>
            <w:r>
              <w:rPr>
                <w:rFonts w:ascii="Times New Roman"/>
                <w:b w:val="false"/>
                <w:i w:val="false"/>
                <w:color w:val="000000"/>
                <w:sz w:val="20"/>
              </w:rPr>
              <w:t xml:space="preserve">
130101 3 </w:t>
            </w:r>
            <w:r>
              <w:br/>
            </w:r>
            <w:r>
              <w:rPr>
                <w:rFonts w:ascii="Times New Roman"/>
                <w:b w:val="false"/>
                <w:i w:val="false"/>
                <w:color w:val="000000"/>
                <w:sz w:val="20"/>
              </w:rPr>
              <w:t>
Техник</w:t>
            </w:r>
          </w:p>
          <w:bookmarkEnd w:id="129"/>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0"/>
          <w:p>
            <w:pPr>
              <w:spacing w:after="20"/>
              <w:ind w:left="20"/>
              <w:jc w:val="both"/>
            </w:pPr>
            <w:r>
              <w:rPr>
                <w:rFonts w:ascii="Times New Roman"/>
                <w:b w:val="false"/>
                <w:i w:val="false"/>
                <w:color w:val="000000"/>
                <w:sz w:val="20"/>
              </w:rPr>
              <w:t xml:space="preserve">
010402 3 </w:t>
            </w:r>
            <w:r>
              <w:br/>
            </w:r>
            <w:r>
              <w:rPr>
                <w:rFonts w:ascii="Times New Roman"/>
                <w:b w:val="false"/>
                <w:i w:val="false"/>
                <w:color w:val="000000"/>
                <w:sz w:val="20"/>
              </w:rPr>
              <w:t>
Өндірістік оқыту шебері, техник-технолог (барлық атаулар бойынша)</w:t>
            </w:r>
          </w:p>
          <w:bookmarkEnd w:id="130"/>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1"/>
          <w:p>
            <w:pPr>
              <w:spacing w:after="20"/>
              <w:ind w:left="20"/>
              <w:jc w:val="both"/>
            </w:pPr>
            <w:r>
              <w:rPr>
                <w:rFonts w:ascii="Times New Roman"/>
                <w:b w:val="false"/>
                <w:i w:val="false"/>
                <w:color w:val="000000"/>
                <w:sz w:val="20"/>
              </w:rPr>
              <w:t>
130403 3</w:t>
            </w:r>
            <w:r>
              <w:br/>
            </w:r>
            <w:r>
              <w:rPr>
                <w:rFonts w:ascii="Times New Roman"/>
                <w:b w:val="false"/>
                <w:i w:val="false"/>
                <w:color w:val="000000"/>
                <w:sz w:val="20"/>
              </w:rPr>
              <w:t>
Жүйелі басқару технигі</w:t>
            </w:r>
          </w:p>
          <w:bookmarkEnd w:id="131"/>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2"/>
          <w:p>
            <w:pPr>
              <w:spacing w:after="20"/>
              <w:ind w:left="20"/>
              <w:jc w:val="both"/>
            </w:pPr>
            <w:r>
              <w:rPr>
                <w:rFonts w:ascii="Times New Roman"/>
                <w:b w:val="false"/>
                <w:i w:val="false"/>
                <w:color w:val="000000"/>
                <w:sz w:val="20"/>
              </w:rPr>
              <w:t xml:space="preserve">
140504 3 </w:t>
            </w:r>
            <w:r>
              <w:br/>
            </w:r>
            <w:r>
              <w:rPr>
                <w:rFonts w:ascii="Times New Roman"/>
                <w:b w:val="false"/>
                <w:i w:val="false"/>
                <w:color w:val="000000"/>
                <w:sz w:val="20"/>
              </w:rPr>
              <w:t>
Газ объектілері құрал-жабдығын пайдалану технигі</w:t>
            </w:r>
          </w:p>
          <w:bookmarkEnd w:id="132"/>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теміржол колледжі" коммуналдық мемлекеттік мекемесі</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тасымалдауды ұйымдастыру және қозғалысты басқару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3"/>
          <w:p>
            <w:pPr>
              <w:spacing w:after="20"/>
              <w:ind w:left="20"/>
              <w:jc w:val="both"/>
            </w:pPr>
            <w:r>
              <w:rPr>
                <w:rFonts w:ascii="Times New Roman"/>
                <w:b w:val="false"/>
                <w:i w:val="false"/>
                <w:color w:val="000000"/>
                <w:sz w:val="20"/>
              </w:rPr>
              <w:t>
120309 3</w:t>
            </w:r>
            <w:r>
              <w:br/>
            </w:r>
            <w:r>
              <w:rPr>
                <w:rFonts w:ascii="Times New Roman"/>
                <w:b w:val="false"/>
                <w:i w:val="false"/>
                <w:color w:val="000000"/>
                <w:sz w:val="20"/>
              </w:rPr>
              <w:t>
Тасымалдауды ұйымдастырушы техник</w:t>
            </w:r>
          </w:p>
          <w:bookmarkEnd w:id="133"/>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4"/>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34"/>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құрамдарын пайдалану, жөндеу және техникалық қызмет көрсету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5"/>
          <w:p>
            <w:pPr>
              <w:spacing w:after="20"/>
              <w:ind w:left="20"/>
              <w:jc w:val="both"/>
            </w:pPr>
            <w:r>
              <w:rPr>
                <w:rFonts w:ascii="Times New Roman"/>
                <w:b w:val="false"/>
                <w:i w:val="false"/>
                <w:color w:val="000000"/>
                <w:sz w:val="20"/>
              </w:rPr>
              <w:t xml:space="preserve">
110818 3 </w:t>
            </w:r>
            <w:r>
              <w:br/>
            </w:r>
            <w:r>
              <w:rPr>
                <w:rFonts w:ascii="Times New Roman"/>
                <w:b w:val="false"/>
                <w:i w:val="false"/>
                <w:color w:val="000000"/>
                <w:sz w:val="20"/>
              </w:rPr>
              <w:t>
Техник-электромеханик</w:t>
            </w:r>
          </w:p>
          <w:bookmarkEnd w:id="135"/>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6"/>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36"/>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көлік-технологиялық колледжі" коммуналдық мемлекеттік мекемесі</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жол көліктерінің қозғалысын басқару және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7"/>
          <w:p>
            <w:pPr>
              <w:spacing w:after="20"/>
              <w:ind w:left="20"/>
              <w:jc w:val="both"/>
            </w:pPr>
            <w:r>
              <w:rPr>
                <w:rFonts w:ascii="Times New Roman"/>
                <w:b w:val="false"/>
                <w:i w:val="false"/>
                <w:color w:val="000000"/>
                <w:sz w:val="20"/>
              </w:rPr>
              <w:t xml:space="preserve">
120504 3 </w:t>
            </w:r>
            <w:r>
              <w:br/>
            </w:r>
            <w:r>
              <w:rPr>
                <w:rFonts w:ascii="Times New Roman"/>
                <w:b w:val="false"/>
                <w:i w:val="false"/>
                <w:color w:val="000000"/>
                <w:sz w:val="20"/>
              </w:rPr>
              <w:t>
Техник-механик</w:t>
            </w:r>
          </w:p>
          <w:bookmarkEnd w:id="137"/>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8"/>
          <w:p>
            <w:pPr>
              <w:spacing w:after="20"/>
              <w:ind w:left="20"/>
              <w:jc w:val="both"/>
            </w:pPr>
            <w:r>
              <w:rPr>
                <w:rFonts w:ascii="Times New Roman"/>
                <w:b w:val="false"/>
                <w:i w:val="false"/>
                <w:color w:val="000000"/>
                <w:sz w:val="20"/>
              </w:rPr>
              <w:t xml:space="preserve">
120112 3 </w:t>
            </w:r>
            <w:r>
              <w:br/>
            </w:r>
            <w:r>
              <w:rPr>
                <w:rFonts w:ascii="Times New Roman"/>
                <w:b w:val="false"/>
                <w:i w:val="false"/>
                <w:color w:val="000000"/>
                <w:sz w:val="20"/>
              </w:rPr>
              <w:t>
Техник - механик</w:t>
            </w:r>
          </w:p>
          <w:bookmarkEnd w:id="138"/>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техника-құрылыс колледжі" коммуналдық мемлекеттік мекемесі</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ғимараттар ішкі көрінісінің дизайны, қалпына келтіру, қайта құру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9"/>
          <w:p>
            <w:pPr>
              <w:spacing w:after="20"/>
              <w:ind w:left="20"/>
              <w:jc w:val="both"/>
            </w:pPr>
            <w:r>
              <w:rPr>
                <w:rFonts w:ascii="Times New Roman"/>
                <w:b w:val="false"/>
                <w:i w:val="false"/>
                <w:color w:val="000000"/>
                <w:sz w:val="20"/>
              </w:rPr>
              <w:t xml:space="preserve">
141701 3 </w:t>
            </w:r>
            <w:r>
              <w:br/>
            </w:r>
            <w:r>
              <w:rPr>
                <w:rFonts w:ascii="Times New Roman"/>
                <w:b w:val="false"/>
                <w:i w:val="false"/>
                <w:color w:val="000000"/>
                <w:sz w:val="20"/>
              </w:rPr>
              <w:t>
Техник-дизайнер</w:t>
            </w:r>
          </w:p>
          <w:bookmarkEnd w:id="139"/>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өнері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0"/>
          <w:p>
            <w:pPr>
              <w:spacing w:after="20"/>
              <w:ind w:left="20"/>
              <w:jc w:val="both"/>
            </w:pPr>
            <w:r>
              <w:rPr>
                <w:rFonts w:ascii="Times New Roman"/>
                <w:b w:val="false"/>
                <w:i w:val="false"/>
                <w:color w:val="000000"/>
                <w:sz w:val="20"/>
              </w:rPr>
              <w:t xml:space="preserve">
141802 3 </w:t>
            </w:r>
            <w:r>
              <w:br/>
            </w:r>
            <w:r>
              <w:rPr>
                <w:rFonts w:ascii="Times New Roman"/>
                <w:b w:val="false"/>
                <w:i w:val="false"/>
                <w:color w:val="000000"/>
                <w:sz w:val="20"/>
              </w:rPr>
              <w:t>
Техник-жобалаушы</w:t>
            </w:r>
          </w:p>
          <w:bookmarkEnd w:id="140"/>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1"/>
          <w:p>
            <w:pPr>
              <w:spacing w:after="20"/>
              <w:ind w:left="20"/>
              <w:jc w:val="both"/>
            </w:pPr>
            <w:r>
              <w:rPr>
                <w:rFonts w:ascii="Times New Roman"/>
                <w:b w:val="false"/>
                <w:i w:val="false"/>
                <w:color w:val="000000"/>
                <w:sz w:val="20"/>
              </w:rPr>
              <w:t xml:space="preserve">
140121 3 </w:t>
            </w:r>
            <w:r>
              <w:br/>
            </w:r>
            <w:r>
              <w:rPr>
                <w:rFonts w:ascii="Times New Roman"/>
                <w:b w:val="false"/>
                <w:i w:val="false"/>
                <w:color w:val="000000"/>
                <w:sz w:val="20"/>
              </w:rPr>
              <w:t>
Техник-құрылысшы</w:t>
            </w:r>
          </w:p>
          <w:bookmarkEnd w:id="141"/>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2"/>
          <w:p>
            <w:pPr>
              <w:spacing w:after="20"/>
              <w:ind w:left="20"/>
              <w:jc w:val="both"/>
            </w:pPr>
            <w:r>
              <w:rPr>
                <w:rFonts w:ascii="Times New Roman"/>
                <w:b w:val="false"/>
                <w:i w:val="false"/>
                <w:color w:val="000000"/>
                <w:sz w:val="20"/>
              </w:rPr>
              <w:t>
140220 3</w:t>
            </w:r>
            <w:r>
              <w:br/>
            </w:r>
            <w:r>
              <w:rPr>
                <w:rFonts w:ascii="Times New Roman"/>
                <w:b w:val="false"/>
                <w:i w:val="false"/>
                <w:color w:val="000000"/>
                <w:sz w:val="20"/>
              </w:rPr>
              <w:t>
Техник-механик</w:t>
            </w:r>
          </w:p>
          <w:bookmarkEnd w:id="142"/>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бақ-саябақ және ландшафт құрылысы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3"/>
          <w:p>
            <w:pPr>
              <w:spacing w:after="20"/>
              <w:ind w:left="20"/>
              <w:jc w:val="both"/>
            </w:pPr>
            <w:r>
              <w:rPr>
                <w:rFonts w:ascii="Times New Roman"/>
                <w:b w:val="false"/>
                <w:i w:val="false"/>
                <w:color w:val="000000"/>
                <w:sz w:val="20"/>
              </w:rPr>
              <w:t>
150810 3</w:t>
            </w:r>
            <w:r>
              <w:br/>
            </w:r>
            <w:r>
              <w:rPr>
                <w:rFonts w:ascii="Times New Roman"/>
                <w:b w:val="false"/>
                <w:i w:val="false"/>
                <w:color w:val="000000"/>
                <w:sz w:val="20"/>
              </w:rPr>
              <w:t>
Ландшафты дизайн шебері</w:t>
            </w:r>
          </w:p>
          <w:bookmarkEnd w:id="143"/>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4"/>
          <w:p>
            <w:pPr>
              <w:spacing w:after="20"/>
              <w:ind w:left="20"/>
              <w:jc w:val="both"/>
            </w:pPr>
            <w:r>
              <w:rPr>
                <w:rFonts w:ascii="Times New Roman"/>
                <w:b w:val="false"/>
                <w:i w:val="false"/>
                <w:color w:val="000000"/>
                <w:sz w:val="20"/>
              </w:rPr>
              <w:t>
130405 3</w:t>
            </w:r>
            <w:r>
              <w:br/>
            </w:r>
            <w:r>
              <w:rPr>
                <w:rFonts w:ascii="Times New Roman"/>
                <w:b w:val="false"/>
                <w:i w:val="false"/>
                <w:color w:val="000000"/>
                <w:sz w:val="20"/>
              </w:rPr>
              <w:t>
Ақпаратты қорғау технигі</w:t>
            </w:r>
          </w:p>
          <w:bookmarkEnd w:id="144"/>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"Қарсақпай агротехникалық колледжі" коммуналдық мемлекеттік мекемесі</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5"/>
          <w:p>
            <w:pPr>
              <w:spacing w:after="20"/>
              <w:ind w:left="20"/>
              <w:jc w:val="both"/>
            </w:pPr>
            <w:r>
              <w:rPr>
                <w:rFonts w:ascii="Times New Roman"/>
                <w:b w:val="false"/>
                <w:i w:val="false"/>
                <w:color w:val="000000"/>
                <w:sz w:val="20"/>
              </w:rPr>
              <w:t xml:space="preserve">
120112 3 </w:t>
            </w:r>
            <w:r>
              <w:br/>
            </w:r>
            <w:r>
              <w:rPr>
                <w:rFonts w:ascii="Times New Roman"/>
                <w:b w:val="false"/>
                <w:i w:val="false"/>
                <w:color w:val="000000"/>
                <w:sz w:val="20"/>
              </w:rPr>
              <w:t>
Техник - механик</w:t>
            </w:r>
          </w:p>
          <w:bookmarkEnd w:id="145"/>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атындағы облыстық мамандандырылған олимпиадалық резервтегі мектеп-интернат-колледжі" коммуналдық мемлекеттік мекемесі</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6"/>
          <w:p>
            <w:pPr>
              <w:spacing w:after="20"/>
              <w:ind w:left="20"/>
              <w:jc w:val="both"/>
            </w:pPr>
            <w:r>
              <w:rPr>
                <w:rFonts w:ascii="Times New Roman"/>
                <w:b w:val="false"/>
                <w:i w:val="false"/>
                <w:color w:val="000000"/>
                <w:sz w:val="20"/>
              </w:rPr>
              <w:t>
010303 3</w:t>
            </w:r>
            <w:r>
              <w:br/>
            </w:r>
            <w:r>
              <w:rPr>
                <w:rFonts w:ascii="Times New Roman"/>
                <w:b w:val="false"/>
                <w:i w:val="false"/>
                <w:color w:val="000000"/>
                <w:sz w:val="20"/>
              </w:rPr>
              <w:t>
Спорт жаттықтырушысы - оқытушы</w:t>
            </w:r>
          </w:p>
          <w:bookmarkEnd w:id="146"/>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7"/>
          <w:p>
            <w:pPr>
              <w:spacing w:after="20"/>
              <w:ind w:left="20"/>
              <w:jc w:val="both"/>
            </w:pPr>
            <w:r>
              <w:rPr>
                <w:rFonts w:ascii="Times New Roman"/>
                <w:b w:val="false"/>
                <w:i w:val="false"/>
                <w:color w:val="000000"/>
                <w:sz w:val="20"/>
              </w:rPr>
              <w:t>
010303 3</w:t>
            </w:r>
            <w:r>
              <w:br/>
            </w:r>
            <w:r>
              <w:rPr>
                <w:rFonts w:ascii="Times New Roman"/>
                <w:b w:val="false"/>
                <w:i w:val="false"/>
                <w:color w:val="000000"/>
                <w:sz w:val="20"/>
              </w:rPr>
              <w:t>
Спорт жаттықтырушысы - оқытушы</w:t>
            </w:r>
          </w:p>
          <w:bookmarkEnd w:id="147"/>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"Bolashaq" жоғарғы колледжі" жеке меншік мекемесі</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8"/>
          <w:p>
            <w:pPr>
              <w:spacing w:after="20"/>
              <w:ind w:left="20"/>
              <w:jc w:val="both"/>
            </w:pPr>
            <w:r>
              <w:rPr>
                <w:rFonts w:ascii="Times New Roman"/>
                <w:b w:val="false"/>
                <w:i w:val="false"/>
                <w:color w:val="000000"/>
                <w:sz w:val="20"/>
              </w:rPr>
              <w:t>
010101 3</w:t>
            </w:r>
            <w:r>
              <w:br/>
            </w:r>
            <w:r>
              <w:rPr>
                <w:rFonts w:ascii="Times New Roman"/>
                <w:b w:val="false"/>
                <w:i w:val="false"/>
                <w:color w:val="000000"/>
                <w:sz w:val="20"/>
              </w:rPr>
              <w:t>
Мектепке дейінгі ұйымдардың тәрбиешісі</w:t>
            </w:r>
          </w:p>
          <w:bookmarkEnd w:id="148"/>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9"/>
          <w:p>
            <w:pPr>
              <w:spacing w:after="20"/>
              <w:ind w:left="20"/>
              <w:jc w:val="both"/>
            </w:pPr>
            <w:r>
              <w:rPr>
                <w:rFonts w:ascii="Times New Roman"/>
                <w:b w:val="false"/>
                <w:i w:val="false"/>
                <w:color w:val="000000"/>
                <w:sz w:val="20"/>
              </w:rPr>
              <w:t>
010101 3</w:t>
            </w:r>
            <w:r>
              <w:br/>
            </w:r>
            <w:r>
              <w:rPr>
                <w:rFonts w:ascii="Times New Roman"/>
                <w:b w:val="false"/>
                <w:i w:val="false"/>
                <w:color w:val="000000"/>
                <w:sz w:val="20"/>
              </w:rPr>
              <w:t>
Мектепке дейінгі ұйымдардың тәрбиешісі</w:t>
            </w:r>
          </w:p>
          <w:bookmarkEnd w:id="149"/>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0"/>
          <w:p>
            <w:pPr>
              <w:spacing w:after="20"/>
              <w:ind w:left="20"/>
              <w:jc w:val="both"/>
            </w:pPr>
            <w:r>
              <w:rPr>
                <w:rFonts w:ascii="Times New Roman"/>
                <w:b w:val="false"/>
                <w:i w:val="false"/>
                <w:color w:val="000000"/>
                <w:sz w:val="20"/>
              </w:rPr>
              <w:t>
010104 4</w:t>
            </w:r>
            <w:r>
              <w:br/>
            </w:r>
            <w:r>
              <w:rPr>
                <w:rFonts w:ascii="Times New Roman"/>
                <w:b w:val="false"/>
                <w:i w:val="false"/>
                <w:color w:val="000000"/>
                <w:sz w:val="20"/>
              </w:rPr>
              <w:t>
Мектепке дейінгі тәрбие мен оқытудың қолданбалы бакалавры</w:t>
            </w:r>
          </w:p>
          <w:bookmarkEnd w:id="150"/>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1"/>
          <w:p>
            <w:pPr>
              <w:spacing w:after="20"/>
              <w:ind w:left="20"/>
              <w:jc w:val="both"/>
            </w:pPr>
            <w:r>
              <w:rPr>
                <w:rFonts w:ascii="Times New Roman"/>
                <w:b w:val="false"/>
                <w:i w:val="false"/>
                <w:color w:val="000000"/>
                <w:sz w:val="20"/>
              </w:rPr>
              <w:t>
010508 3</w:t>
            </w:r>
            <w:r>
              <w:br/>
            </w:r>
            <w:r>
              <w:rPr>
                <w:rFonts w:ascii="Times New Roman"/>
                <w:b w:val="false"/>
                <w:i w:val="false"/>
                <w:color w:val="000000"/>
                <w:sz w:val="20"/>
              </w:rPr>
              <w:t>
Ағылшынша білімі бар бастауыш білім беру мұғалімі</w:t>
            </w:r>
          </w:p>
          <w:bookmarkEnd w:id="151"/>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2"/>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52"/>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3"/>
          <w:p>
            <w:pPr>
              <w:spacing w:after="20"/>
              <w:ind w:left="20"/>
              <w:jc w:val="both"/>
            </w:pPr>
            <w:r>
              <w:rPr>
                <w:rFonts w:ascii="Times New Roman"/>
                <w:b w:val="false"/>
                <w:i w:val="false"/>
                <w:color w:val="000000"/>
                <w:sz w:val="20"/>
              </w:rPr>
              <w:t>
010302 3</w:t>
            </w:r>
            <w:r>
              <w:br/>
            </w:r>
            <w:r>
              <w:rPr>
                <w:rFonts w:ascii="Times New Roman"/>
                <w:b w:val="false"/>
                <w:i w:val="false"/>
                <w:color w:val="000000"/>
                <w:sz w:val="20"/>
              </w:rPr>
              <w:t>
Дене тәрбиесі пәнінің мұғалімі</w:t>
            </w:r>
          </w:p>
          <w:bookmarkEnd w:id="153"/>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4"/>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54"/>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5"/>
          <w:p>
            <w:pPr>
              <w:spacing w:after="20"/>
              <w:ind w:left="20"/>
              <w:jc w:val="both"/>
            </w:pPr>
            <w:r>
              <w:rPr>
                <w:rFonts w:ascii="Times New Roman"/>
                <w:b w:val="false"/>
                <w:i w:val="false"/>
                <w:color w:val="000000"/>
                <w:sz w:val="20"/>
              </w:rPr>
              <w:t xml:space="preserve">
011101 3 </w:t>
            </w:r>
            <w:r>
              <w:br/>
            </w:r>
            <w:r>
              <w:rPr>
                <w:rFonts w:ascii="Times New Roman"/>
                <w:b w:val="false"/>
                <w:i w:val="false"/>
                <w:color w:val="000000"/>
                <w:sz w:val="20"/>
              </w:rPr>
              <w:t>
Қазақ тілі мен әдебиеті пәнінің мұғалімі</w:t>
            </w:r>
          </w:p>
          <w:bookmarkEnd w:id="155"/>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6"/>
          <w:p>
            <w:pPr>
              <w:spacing w:after="20"/>
              <w:ind w:left="20"/>
              <w:jc w:val="both"/>
            </w:pPr>
            <w:r>
              <w:rPr>
                <w:rFonts w:ascii="Times New Roman"/>
                <w:b w:val="false"/>
                <w:i w:val="false"/>
                <w:color w:val="000000"/>
                <w:sz w:val="20"/>
              </w:rPr>
              <w:t>
051803 3</w:t>
            </w:r>
            <w:r>
              <w:br/>
            </w:r>
            <w:r>
              <w:rPr>
                <w:rFonts w:ascii="Times New Roman"/>
                <w:b w:val="false"/>
                <w:i w:val="false"/>
                <w:color w:val="000000"/>
                <w:sz w:val="20"/>
              </w:rPr>
              <w:t>
Экономист-бухгалтер</w:t>
            </w:r>
          </w:p>
          <w:bookmarkEnd w:id="156"/>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7"/>
          <w:p>
            <w:pPr>
              <w:spacing w:after="20"/>
              <w:ind w:left="20"/>
              <w:jc w:val="both"/>
            </w:pPr>
            <w:r>
              <w:rPr>
                <w:rFonts w:ascii="Times New Roman"/>
                <w:b w:val="false"/>
                <w:i w:val="false"/>
                <w:color w:val="000000"/>
                <w:sz w:val="20"/>
              </w:rPr>
              <w:t>
011106 3</w:t>
            </w:r>
            <w:r>
              <w:br/>
            </w:r>
            <w:r>
              <w:rPr>
                <w:rFonts w:ascii="Times New Roman"/>
                <w:b w:val="false"/>
                <w:i w:val="false"/>
                <w:color w:val="000000"/>
                <w:sz w:val="20"/>
              </w:rPr>
              <w:t>
Математика пәнінің мұғалімі</w:t>
            </w:r>
          </w:p>
          <w:bookmarkEnd w:id="157"/>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8"/>
          <w:p>
            <w:pPr>
              <w:spacing w:after="20"/>
              <w:ind w:left="20"/>
              <w:jc w:val="both"/>
            </w:pPr>
            <w:r>
              <w:rPr>
                <w:rFonts w:ascii="Times New Roman"/>
                <w:b w:val="false"/>
                <w:i w:val="false"/>
                <w:color w:val="000000"/>
                <w:sz w:val="20"/>
              </w:rPr>
              <w:t xml:space="preserve">
011107 3 </w:t>
            </w:r>
            <w:r>
              <w:br/>
            </w:r>
            <w:r>
              <w:rPr>
                <w:rFonts w:ascii="Times New Roman"/>
                <w:b w:val="false"/>
                <w:i w:val="false"/>
                <w:color w:val="000000"/>
                <w:sz w:val="20"/>
              </w:rPr>
              <w:t>
Физика пәнінің мұғалімі</w:t>
            </w:r>
          </w:p>
          <w:bookmarkEnd w:id="158"/>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9"/>
          <w:p>
            <w:pPr>
              <w:spacing w:after="20"/>
              <w:ind w:left="20"/>
              <w:jc w:val="both"/>
            </w:pPr>
            <w:r>
              <w:rPr>
                <w:rFonts w:ascii="Times New Roman"/>
                <w:b w:val="false"/>
                <w:i w:val="false"/>
                <w:color w:val="000000"/>
                <w:sz w:val="20"/>
              </w:rPr>
              <w:t xml:space="preserve">
011108 3 </w:t>
            </w:r>
            <w:r>
              <w:br/>
            </w:r>
            <w:r>
              <w:rPr>
                <w:rFonts w:ascii="Times New Roman"/>
                <w:b w:val="false"/>
                <w:i w:val="false"/>
                <w:color w:val="000000"/>
                <w:sz w:val="20"/>
              </w:rPr>
              <w:t>
Шетел тілі пәнінің мұғалімі</w:t>
            </w:r>
          </w:p>
          <w:bookmarkEnd w:id="159"/>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0"/>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60"/>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1"/>
          <w:p>
            <w:pPr>
              <w:spacing w:after="20"/>
              <w:ind w:left="20"/>
              <w:jc w:val="both"/>
            </w:pPr>
            <w:r>
              <w:rPr>
                <w:rFonts w:ascii="Times New Roman"/>
                <w:b w:val="false"/>
                <w:i w:val="false"/>
                <w:color w:val="000000"/>
                <w:sz w:val="20"/>
              </w:rPr>
              <w:t xml:space="preserve">
011113 4 </w:t>
            </w:r>
            <w:r>
              <w:br/>
            </w:r>
            <w:r>
              <w:rPr>
                <w:rFonts w:ascii="Times New Roman"/>
                <w:b w:val="false"/>
                <w:i w:val="false"/>
                <w:color w:val="000000"/>
                <w:sz w:val="20"/>
              </w:rPr>
              <w:t>
Негізгі орта білім беру қолданбалы бакалавры</w:t>
            </w:r>
          </w:p>
          <w:bookmarkEnd w:id="161"/>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2"/>
          <w:p>
            <w:pPr>
              <w:spacing w:after="20"/>
              <w:ind w:left="20"/>
              <w:jc w:val="both"/>
            </w:pPr>
            <w:r>
              <w:rPr>
                <w:rFonts w:ascii="Times New Roman"/>
                <w:b w:val="false"/>
                <w:i w:val="false"/>
                <w:color w:val="000000"/>
                <w:sz w:val="20"/>
              </w:rPr>
              <w:t>
050102 3</w:t>
            </w:r>
            <w:r>
              <w:br/>
            </w:r>
            <w:r>
              <w:rPr>
                <w:rFonts w:ascii="Times New Roman"/>
                <w:b w:val="false"/>
                <w:i w:val="false"/>
                <w:color w:val="000000"/>
                <w:sz w:val="20"/>
              </w:rPr>
              <w:t>
Тұрғындарды әлеуметтік қорғау ұйымдарындағы маман</w:t>
            </w:r>
          </w:p>
          <w:bookmarkEnd w:id="162"/>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Букенов атындағы Қарағанды Банк колледжі" жеке меншік мекемесі</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3"/>
          <w:p>
            <w:pPr>
              <w:spacing w:after="20"/>
              <w:ind w:left="20"/>
              <w:jc w:val="both"/>
            </w:pPr>
            <w:r>
              <w:rPr>
                <w:rFonts w:ascii="Times New Roman"/>
                <w:b w:val="false"/>
                <w:i w:val="false"/>
                <w:color w:val="000000"/>
                <w:sz w:val="20"/>
              </w:rPr>
              <w:t>
050102 3</w:t>
            </w:r>
            <w:r>
              <w:br/>
            </w:r>
            <w:r>
              <w:rPr>
                <w:rFonts w:ascii="Times New Roman"/>
                <w:b w:val="false"/>
                <w:i w:val="false"/>
                <w:color w:val="000000"/>
                <w:sz w:val="20"/>
              </w:rPr>
              <w:t>
Тұрғындарды әлеуметтік қорғау ұйымдарындағы маман</w:t>
            </w:r>
          </w:p>
          <w:bookmarkEnd w:id="163"/>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4"/>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64"/>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5"/>
          <w:p>
            <w:pPr>
              <w:spacing w:after="20"/>
              <w:ind w:left="20"/>
              <w:jc w:val="both"/>
            </w:pPr>
            <w:r>
              <w:rPr>
                <w:rFonts w:ascii="Times New Roman"/>
                <w:b w:val="false"/>
                <w:i w:val="false"/>
                <w:color w:val="000000"/>
                <w:sz w:val="20"/>
              </w:rPr>
              <w:t xml:space="preserve">
051401 3 </w:t>
            </w:r>
            <w:r>
              <w:br/>
            </w:r>
            <w:r>
              <w:rPr>
                <w:rFonts w:ascii="Times New Roman"/>
                <w:b w:val="false"/>
                <w:i w:val="false"/>
                <w:color w:val="000000"/>
                <w:sz w:val="20"/>
              </w:rPr>
              <w:t>
Техник-бағалаушы</w:t>
            </w:r>
          </w:p>
          <w:bookmarkEnd w:id="165"/>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6"/>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66"/>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7"/>
          <w:p>
            <w:pPr>
              <w:spacing w:after="20"/>
              <w:ind w:left="20"/>
              <w:jc w:val="both"/>
            </w:pPr>
            <w:r>
              <w:rPr>
                <w:rFonts w:ascii="Times New Roman"/>
                <w:b w:val="false"/>
                <w:i w:val="false"/>
                <w:color w:val="000000"/>
                <w:sz w:val="20"/>
              </w:rPr>
              <w:t xml:space="preserve">
151601 3 </w:t>
            </w:r>
            <w:r>
              <w:br/>
            </w:r>
            <w:r>
              <w:rPr>
                <w:rFonts w:ascii="Times New Roman"/>
                <w:b w:val="false"/>
                <w:i w:val="false"/>
                <w:color w:val="000000"/>
                <w:sz w:val="20"/>
              </w:rPr>
              <w:t>
Өрт сөндіру инспекторы</w:t>
            </w:r>
          </w:p>
          <w:bookmarkEnd w:id="167"/>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8"/>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68"/>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9"/>
          <w:p>
            <w:pPr>
              <w:spacing w:after="20"/>
              <w:ind w:left="20"/>
              <w:jc w:val="both"/>
            </w:pPr>
            <w:r>
              <w:rPr>
                <w:rFonts w:ascii="Times New Roman"/>
                <w:b w:val="false"/>
                <w:i w:val="false"/>
                <w:color w:val="000000"/>
                <w:sz w:val="20"/>
              </w:rPr>
              <w:t>
051803 3</w:t>
            </w:r>
            <w:r>
              <w:br/>
            </w:r>
            <w:r>
              <w:rPr>
                <w:rFonts w:ascii="Times New Roman"/>
                <w:b w:val="false"/>
                <w:i w:val="false"/>
                <w:color w:val="000000"/>
                <w:sz w:val="20"/>
              </w:rPr>
              <w:t>
Экономист-бухгалтер</w:t>
            </w:r>
          </w:p>
          <w:bookmarkEnd w:id="169"/>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0"/>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70"/>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(қолдану аясы және салалары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1"/>
          <w:p>
            <w:pPr>
              <w:spacing w:after="20"/>
              <w:ind w:left="20"/>
              <w:jc w:val="both"/>
            </w:pPr>
            <w:r>
              <w:rPr>
                <w:rFonts w:ascii="Times New Roman"/>
                <w:b w:val="false"/>
                <w:i w:val="false"/>
                <w:color w:val="000000"/>
                <w:sz w:val="20"/>
              </w:rPr>
              <w:t xml:space="preserve">
051501 3 </w:t>
            </w:r>
            <w:r>
              <w:br/>
            </w:r>
            <w:r>
              <w:rPr>
                <w:rFonts w:ascii="Times New Roman"/>
                <w:b w:val="false"/>
                <w:i w:val="false"/>
                <w:color w:val="000000"/>
                <w:sz w:val="20"/>
              </w:rPr>
              <w:t>
Менеджер</w:t>
            </w:r>
          </w:p>
          <w:bookmarkEnd w:id="171"/>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2"/>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72"/>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3"/>
          <w:p>
            <w:pPr>
              <w:spacing w:after="20"/>
              <w:ind w:left="20"/>
              <w:jc w:val="both"/>
            </w:pPr>
            <w:r>
              <w:rPr>
                <w:rFonts w:ascii="Times New Roman"/>
                <w:b w:val="false"/>
                <w:i w:val="false"/>
                <w:color w:val="000000"/>
                <w:sz w:val="20"/>
              </w:rPr>
              <w:t xml:space="preserve">
051701 3 </w:t>
            </w:r>
            <w:r>
              <w:br/>
            </w:r>
            <w:r>
              <w:rPr>
                <w:rFonts w:ascii="Times New Roman"/>
                <w:b w:val="false"/>
                <w:i w:val="false"/>
                <w:color w:val="000000"/>
                <w:sz w:val="20"/>
              </w:rPr>
              <w:t>
Статистик</w:t>
            </w:r>
          </w:p>
          <w:bookmarkEnd w:id="173"/>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(салалар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4"/>
          <w:p>
            <w:pPr>
              <w:spacing w:after="20"/>
              <w:ind w:left="20"/>
              <w:jc w:val="both"/>
            </w:pPr>
            <w:r>
              <w:rPr>
                <w:rFonts w:ascii="Times New Roman"/>
                <w:b w:val="false"/>
                <w:i w:val="false"/>
                <w:color w:val="000000"/>
                <w:sz w:val="20"/>
              </w:rPr>
              <w:t xml:space="preserve">
051605 3 </w:t>
            </w:r>
            <w:r>
              <w:br/>
            </w:r>
            <w:r>
              <w:rPr>
                <w:rFonts w:ascii="Times New Roman"/>
                <w:b w:val="false"/>
                <w:i w:val="false"/>
                <w:color w:val="000000"/>
                <w:sz w:val="20"/>
              </w:rPr>
              <w:t>
Қаржы жұмысы бойынша экономист</w:t>
            </w:r>
          </w:p>
          <w:bookmarkEnd w:id="174"/>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5"/>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75"/>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көпсалалы колледж" жеке меншік мекемесі</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6"/>
          <w:p>
            <w:pPr>
              <w:spacing w:after="20"/>
              <w:ind w:left="20"/>
              <w:jc w:val="both"/>
            </w:pPr>
            <w:r>
              <w:rPr>
                <w:rFonts w:ascii="Times New Roman"/>
                <w:b w:val="false"/>
                <w:i w:val="false"/>
                <w:color w:val="000000"/>
                <w:sz w:val="20"/>
              </w:rPr>
              <w:t>
010101 3</w:t>
            </w:r>
            <w:r>
              <w:br/>
            </w:r>
            <w:r>
              <w:rPr>
                <w:rFonts w:ascii="Times New Roman"/>
                <w:b w:val="false"/>
                <w:i w:val="false"/>
                <w:color w:val="000000"/>
                <w:sz w:val="20"/>
              </w:rPr>
              <w:t>
Мектепке дейінгі ұйымдардың тәрбиешісі</w:t>
            </w:r>
          </w:p>
          <w:bookmarkEnd w:id="176"/>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7"/>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xml:space="preserve">
орысша </w:t>
            </w:r>
          </w:p>
          <w:bookmarkEnd w:id="177"/>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"Көпсалалы гуманитарлық-техникалық колледжі" жеке меншік мекемесі</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өнері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8"/>
          <w:p>
            <w:pPr>
              <w:spacing w:after="20"/>
              <w:ind w:left="20"/>
              <w:jc w:val="both"/>
            </w:pPr>
            <w:r>
              <w:rPr>
                <w:rFonts w:ascii="Times New Roman"/>
                <w:b w:val="false"/>
                <w:i w:val="false"/>
                <w:color w:val="000000"/>
                <w:sz w:val="20"/>
              </w:rPr>
              <w:t xml:space="preserve">
141802 3 </w:t>
            </w:r>
            <w:r>
              <w:br/>
            </w:r>
            <w:r>
              <w:rPr>
                <w:rFonts w:ascii="Times New Roman"/>
                <w:b w:val="false"/>
                <w:i w:val="false"/>
                <w:color w:val="000000"/>
                <w:sz w:val="20"/>
              </w:rPr>
              <w:t>
Техник-жобалаушы</w:t>
            </w:r>
          </w:p>
          <w:bookmarkEnd w:id="178"/>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9"/>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79"/>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0"/>
          <w:p>
            <w:pPr>
              <w:spacing w:after="20"/>
              <w:ind w:left="20"/>
              <w:jc w:val="both"/>
            </w:pPr>
            <w:r>
              <w:rPr>
                <w:rFonts w:ascii="Times New Roman"/>
                <w:b w:val="false"/>
                <w:i w:val="false"/>
                <w:color w:val="000000"/>
                <w:sz w:val="20"/>
              </w:rPr>
              <w:t>
010302 3</w:t>
            </w:r>
            <w:r>
              <w:br/>
            </w:r>
            <w:r>
              <w:rPr>
                <w:rFonts w:ascii="Times New Roman"/>
                <w:b w:val="false"/>
                <w:i w:val="false"/>
                <w:color w:val="000000"/>
                <w:sz w:val="20"/>
              </w:rPr>
              <w:t>
Дене тәрбиесі пәнінің мұғалімі</w:t>
            </w:r>
          </w:p>
          <w:bookmarkEnd w:id="180"/>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1"/>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81"/>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2"/>
          <w:p>
            <w:pPr>
              <w:spacing w:after="20"/>
              <w:ind w:left="20"/>
              <w:jc w:val="both"/>
            </w:pPr>
            <w:r>
              <w:rPr>
                <w:rFonts w:ascii="Times New Roman"/>
                <w:b w:val="false"/>
                <w:i w:val="false"/>
                <w:color w:val="000000"/>
                <w:sz w:val="20"/>
              </w:rPr>
              <w:t xml:space="preserve">
010101 3 </w:t>
            </w:r>
            <w:r>
              <w:br/>
            </w:r>
            <w:r>
              <w:rPr>
                <w:rFonts w:ascii="Times New Roman"/>
                <w:b w:val="false"/>
                <w:i w:val="false"/>
                <w:color w:val="000000"/>
                <w:sz w:val="20"/>
              </w:rPr>
              <w:t>
Мектепке дейінгі ұйымдардың тәрбиешісі</w:t>
            </w:r>
          </w:p>
          <w:bookmarkEnd w:id="182"/>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3"/>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83"/>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4"/>
          <w:p>
            <w:pPr>
              <w:spacing w:after="20"/>
              <w:ind w:left="20"/>
              <w:jc w:val="both"/>
            </w:pPr>
            <w:r>
              <w:rPr>
                <w:rFonts w:ascii="Times New Roman"/>
                <w:b w:val="false"/>
                <w:i w:val="false"/>
                <w:color w:val="000000"/>
                <w:sz w:val="20"/>
              </w:rPr>
              <w:t xml:space="preserve">
010501 3 </w:t>
            </w:r>
            <w:r>
              <w:br/>
            </w:r>
            <w:r>
              <w:rPr>
                <w:rFonts w:ascii="Times New Roman"/>
                <w:b w:val="false"/>
                <w:i w:val="false"/>
                <w:color w:val="000000"/>
                <w:sz w:val="20"/>
              </w:rPr>
              <w:t>
Бастауыш білім беру мұғалімі</w:t>
            </w:r>
          </w:p>
          <w:bookmarkEnd w:id="184"/>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5"/>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85"/>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6"/>
          <w:p>
            <w:pPr>
              <w:spacing w:after="20"/>
              <w:ind w:left="20"/>
              <w:jc w:val="both"/>
            </w:pPr>
            <w:r>
              <w:rPr>
                <w:rFonts w:ascii="Times New Roman"/>
                <w:b w:val="false"/>
                <w:i w:val="false"/>
                <w:color w:val="000000"/>
                <w:sz w:val="20"/>
              </w:rPr>
              <w:t xml:space="preserve">
040201 3 </w:t>
            </w:r>
            <w:r>
              <w:br/>
            </w:r>
            <w:r>
              <w:rPr>
                <w:rFonts w:ascii="Times New Roman"/>
                <w:b w:val="false"/>
                <w:i w:val="false"/>
                <w:color w:val="000000"/>
                <w:sz w:val="20"/>
              </w:rPr>
              <w:t>
Дизайнер</w:t>
            </w:r>
          </w:p>
          <w:bookmarkEnd w:id="186"/>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7"/>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87"/>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коммерциялық колледжі" жеке меншік мекемесі</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(қолдану аясы және салалары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8"/>
          <w:p>
            <w:pPr>
              <w:spacing w:after="20"/>
              <w:ind w:left="20"/>
              <w:jc w:val="both"/>
            </w:pPr>
            <w:r>
              <w:rPr>
                <w:rFonts w:ascii="Times New Roman"/>
                <w:b w:val="false"/>
                <w:i w:val="false"/>
                <w:color w:val="000000"/>
                <w:sz w:val="20"/>
              </w:rPr>
              <w:t xml:space="preserve">
051501 3 </w:t>
            </w:r>
            <w:r>
              <w:br/>
            </w:r>
            <w:r>
              <w:rPr>
                <w:rFonts w:ascii="Times New Roman"/>
                <w:b w:val="false"/>
                <w:i w:val="false"/>
                <w:color w:val="000000"/>
                <w:sz w:val="20"/>
              </w:rPr>
              <w:t>
Менеджер</w:t>
            </w:r>
          </w:p>
          <w:bookmarkEnd w:id="188"/>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9"/>
          <w:p>
            <w:pPr>
              <w:spacing w:after="20"/>
              <w:ind w:left="20"/>
              <w:jc w:val="both"/>
            </w:pPr>
            <w:r>
              <w:rPr>
                <w:rFonts w:ascii="Times New Roman"/>
                <w:b w:val="false"/>
                <w:i w:val="false"/>
                <w:color w:val="000000"/>
                <w:sz w:val="20"/>
              </w:rPr>
              <w:t>
130404 3</w:t>
            </w:r>
            <w:r>
              <w:br/>
            </w:r>
            <w:r>
              <w:rPr>
                <w:rFonts w:ascii="Times New Roman"/>
                <w:b w:val="false"/>
                <w:i w:val="false"/>
                <w:color w:val="000000"/>
                <w:sz w:val="20"/>
              </w:rPr>
              <w:t>
Техник-бағдарламашы</w:t>
            </w:r>
          </w:p>
          <w:bookmarkEnd w:id="189"/>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 өндіру технологиясы және оны ұйымдастыру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0"/>
          <w:p>
            <w:pPr>
              <w:spacing w:after="20"/>
              <w:ind w:left="20"/>
              <w:jc w:val="both"/>
            </w:pPr>
            <w:r>
              <w:rPr>
                <w:rFonts w:ascii="Times New Roman"/>
                <w:b w:val="false"/>
                <w:i w:val="false"/>
                <w:color w:val="000000"/>
                <w:sz w:val="20"/>
              </w:rPr>
              <w:t xml:space="preserve">
122604 3 </w:t>
            </w:r>
            <w:r>
              <w:br/>
            </w:r>
            <w:r>
              <w:rPr>
                <w:rFonts w:ascii="Times New Roman"/>
                <w:b w:val="false"/>
                <w:i w:val="false"/>
                <w:color w:val="000000"/>
                <w:sz w:val="20"/>
              </w:rPr>
              <w:t>
Техник-технолог</w:t>
            </w:r>
          </w:p>
          <w:bookmarkEnd w:id="190"/>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экономика және статистика колледжі" жеке меншік мекемесі</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1"/>
          <w:p>
            <w:pPr>
              <w:spacing w:after="20"/>
              <w:ind w:left="20"/>
              <w:jc w:val="both"/>
            </w:pPr>
            <w:r>
              <w:rPr>
                <w:rFonts w:ascii="Times New Roman"/>
                <w:b w:val="false"/>
                <w:i w:val="false"/>
                <w:color w:val="000000"/>
                <w:sz w:val="20"/>
              </w:rPr>
              <w:t>
130404 3</w:t>
            </w:r>
            <w:r>
              <w:br/>
            </w:r>
            <w:r>
              <w:rPr>
                <w:rFonts w:ascii="Times New Roman"/>
                <w:b w:val="false"/>
                <w:i w:val="false"/>
                <w:color w:val="000000"/>
                <w:sz w:val="20"/>
              </w:rPr>
              <w:t>
Техник-бағдарламашы</w:t>
            </w:r>
          </w:p>
          <w:bookmarkEnd w:id="191"/>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2"/>
          <w:p>
            <w:pPr>
              <w:spacing w:after="20"/>
              <w:ind w:left="20"/>
              <w:jc w:val="both"/>
            </w:pPr>
            <w:r>
              <w:rPr>
                <w:rFonts w:ascii="Times New Roman"/>
                <w:b w:val="false"/>
                <w:i w:val="false"/>
                <w:color w:val="000000"/>
                <w:sz w:val="20"/>
              </w:rPr>
              <w:t>
040201 3</w:t>
            </w:r>
            <w:r>
              <w:br/>
            </w:r>
            <w:r>
              <w:rPr>
                <w:rFonts w:ascii="Times New Roman"/>
                <w:b w:val="false"/>
                <w:i w:val="false"/>
                <w:color w:val="000000"/>
                <w:sz w:val="20"/>
              </w:rPr>
              <w:t>
Дизайнер</w:t>
            </w:r>
          </w:p>
          <w:bookmarkEnd w:id="192"/>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3"/>
          <w:p>
            <w:pPr>
              <w:spacing w:after="20"/>
              <w:ind w:left="20"/>
              <w:jc w:val="both"/>
            </w:pPr>
            <w:r>
              <w:rPr>
                <w:rFonts w:ascii="Times New Roman"/>
                <w:b w:val="false"/>
                <w:i w:val="false"/>
                <w:color w:val="000000"/>
                <w:sz w:val="20"/>
              </w:rPr>
              <w:t>
051401 3</w:t>
            </w:r>
            <w:r>
              <w:br/>
            </w:r>
            <w:r>
              <w:rPr>
                <w:rFonts w:ascii="Times New Roman"/>
                <w:b w:val="false"/>
                <w:i w:val="false"/>
                <w:color w:val="000000"/>
                <w:sz w:val="20"/>
              </w:rPr>
              <w:t>
Техник-бағалаушы</w:t>
            </w:r>
          </w:p>
          <w:bookmarkEnd w:id="193"/>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Сән колледжі" жеке меншік мекемесі</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 және ұйымдастыру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4"/>
          <w:p>
            <w:pPr>
              <w:spacing w:after="20"/>
              <w:ind w:left="20"/>
              <w:jc w:val="both"/>
            </w:pPr>
            <w:r>
              <w:rPr>
                <w:rFonts w:ascii="Times New Roman"/>
                <w:b w:val="false"/>
                <w:i w:val="false"/>
                <w:color w:val="000000"/>
                <w:sz w:val="20"/>
              </w:rPr>
              <w:t>
050706 3</w:t>
            </w:r>
            <w:r>
              <w:br/>
            </w:r>
            <w:r>
              <w:rPr>
                <w:rFonts w:ascii="Times New Roman"/>
                <w:b w:val="false"/>
                <w:i w:val="false"/>
                <w:color w:val="000000"/>
                <w:sz w:val="20"/>
              </w:rPr>
              <w:t>
Супервайзер (ауысым басшысы)</w:t>
            </w:r>
          </w:p>
          <w:bookmarkEnd w:id="194"/>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"Мирас"Теміртау көпсалалы колледжі" жеке меншік мекемесі</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5"/>
          <w:p>
            <w:pPr>
              <w:spacing w:after="20"/>
              <w:ind w:left="20"/>
              <w:jc w:val="both"/>
            </w:pPr>
            <w:r>
              <w:rPr>
                <w:rFonts w:ascii="Times New Roman"/>
                <w:b w:val="false"/>
                <w:i w:val="false"/>
                <w:color w:val="000000"/>
                <w:sz w:val="20"/>
              </w:rPr>
              <w:t xml:space="preserve">
010501 3 </w:t>
            </w:r>
            <w:r>
              <w:br/>
            </w:r>
            <w:r>
              <w:rPr>
                <w:rFonts w:ascii="Times New Roman"/>
                <w:b w:val="false"/>
                <w:i w:val="false"/>
                <w:color w:val="000000"/>
                <w:sz w:val="20"/>
              </w:rPr>
              <w:t>
Бастауыш білім беру мұғалімі</w:t>
            </w:r>
          </w:p>
          <w:bookmarkEnd w:id="195"/>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6"/>
          <w:p>
            <w:pPr>
              <w:spacing w:after="20"/>
              <w:ind w:left="20"/>
              <w:jc w:val="both"/>
            </w:pPr>
            <w:r>
              <w:rPr>
                <w:rFonts w:ascii="Times New Roman"/>
                <w:b w:val="false"/>
                <w:i w:val="false"/>
                <w:color w:val="000000"/>
                <w:sz w:val="20"/>
              </w:rPr>
              <w:t>
010101 3</w:t>
            </w:r>
            <w:r>
              <w:br/>
            </w:r>
            <w:r>
              <w:rPr>
                <w:rFonts w:ascii="Times New Roman"/>
                <w:b w:val="false"/>
                <w:i w:val="false"/>
                <w:color w:val="000000"/>
                <w:sz w:val="20"/>
              </w:rPr>
              <w:t>
Мектепке дейінгі ұйымдардың тәрбиешісі</w:t>
            </w:r>
          </w:p>
          <w:bookmarkEnd w:id="196"/>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7"/>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197"/>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8"/>
          <w:p>
            <w:pPr>
              <w:spacing w:after="20"/>
              <w:ind w:left="20"/>
              <w:jc w:val="both"/>
            </w:pPr>
            <w:r>
              <w:rPr>
                <w:rFonts w:ascii="Times New Roman"/>
                <w:b w:val="false"/>
                <w:i w:val="false"/>
                <w:color w:val="000000"/>
                <w:sz w:val="20"/>
              </w:rPr>
              <w:t xml:space="preserve">
010303 3 </w:t>
            </w:r>
            <w:r>
              <w:br/>
            </w:r>
            <w:r>
              <w:rPr>
                <w:rFonts w:ascii="Times New Roman"/>
                <w:b w:val="false"/>
                <w:i w:val="false"/>
                <w:color w:val="000000"/>
                <w:sz w:val="20"/>
              </w:rPr>
              <w:t>
Спорт жаттықтырушысы - оқытушы</w:t>
            </w:r>
          </w:p>
          <w:bookmarkEnd w:id="198"/>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 колледжі" жеке меншік мекемесі</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9"/>
          <w:p>
            <w:pPr>
              <w:spacing w:after="20"/>
              <w:ind w:left="20"/>
              <w:jc w:val="both"/>
            </w:pPr>
            <w:r>
              <w:rPr>
                <w:rFonts w:ascii="Times New Roman"/>
                <w:b w:val="false"/>
                <w:i w:val="false"/>
                <w:color w:val="000000"/>
                <w:sz w:val="20"/>
              </w:rPr>
              <w:t xml:space="preserve">
051202 3 </w:t>
            </w:r>
            <w:r>
              <w:br/>
            </w:r>
            <w:r>
              <w:rPr>
                <w:rFonts w:ascii="Times New Roman"/>
                <w:b w:val="false"/>
                <w:i w:val="false"/>
                <w:color w:val="000000"/>
                <w:sz w:val="20"/>
              </w:rPr>
              <w:t>
Гид-аудармашы</w:t>
            </w:r>
          </w:p>
          <w:bookmarkEnd w:id="199"/>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0"/>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00"/>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1"/>
          <w:p>
            <w:pPr>
              <w:spacing w:after="20"/>
              <w:ind w:left="20"/>
              <w:jc w:val="both"/>
            </w:pPr>
            <w:r>
              <w:rPr>
                <w:rFonts w:ascii="Times New Roman"/>
                <w:b w:val="false"/>
                <w:i w:val="false"/>
                <w:color w:val="000000"/>
                <w:sz w:val="20"/>
              </w:rPr>
              <w:t xml:space="preserve">
010503 3 </w:t>
            </w:r>
            <w:r>
              <w:br/>
            </w:r>
            <w:r>
              <w:rPr>
                <w:rFonts w:ascii="Times New Roman"/>
                <w:b w:val="false"/>
                <w:i w:val="false"/>
                <w:color w:val="000000"/>
                <w:sz w:val="20"/>
              </w:rPr>
              <w:t>
Шетел тілінен бастауыш білім беру мұғалімі</w:t>
            </w:r>
          </w:p>
          <w:bookmarkEnd w:id="201"/>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2"/>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02"/>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3"/>
          <w:p>
            <w:pPr>
              <w:spacing w:after="20"/>
              <w:ind w:left="20"/>
              <w:jc w:val="both"/>
            </w:pPr>
            <w:r>
              <w:rPr>
                <w:rFonts w:ascii="Times New Roman"/>
                <w:b w:val="false"/>
                <w:i w:val="false"/>
                <w:color w:val="000000"/>
                <w:sz w:val="20"/>
              </w:rPr>
              <w:t xml:space="preserve">
011108 3 </w:t>
            </w:r>
            <w:r>
              <w:br/>
            </w:r>
            <w:r>
              <w:rPr>
                <w:rFonts w:ascii="Times New Roman"/>
                <w:b w:val="false"/>
                <w:i w:val="false"/>
                <w:color w:val="000000"/>
                <w:sz w:val="20"/>
              </w:rPr>
              <w:t>
Шетел тілі пәнінің мұғалімі</w:t>
            </w:r>
          </w:p>
          <w:bookmarkEnd w:id="203"/>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4"/>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04"/>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индустриалдық-гуманитарлық колледжі" жеке меншік мекемесі</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5"/>
          <w:p>
            <w:pPr>
              <w:spacing w:after="20"/>
              <w:ind w:left="20"/>
              <w:jc w:val="both"/>
            </w:pPr>
            <w:r>
              <w:rPr>
                <w:rFonts w:ascii="Times New Roman"/>
                <w:b w:val="false"/>
                <w:i w:val="false"/>
                <w:color w:val="000000"/>
                <w:sz w:val="20"/>
              </w:rPr>
              <w:t xml:space="preserve">
010302 3 </w:t>
            </w:r>
            <w:r>
              <w:br/>
            </w:r>
            <w:r>
              <w:rPr>
                <w:rFonts w:ascii="Times New Roman"/>
                <w:b w:val="false"/>
                <w:i w:val="false"/>
                <w:color w:val="000000"/>
                <w:sz w:val="20"/>
              </w:rPr>
              <w:t>
Дене тәрбиесі пәнінің мұғалімі</w:t>
            </w:r>
          </w:p>
          <w:bookmarkEnd w:id="205"/>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6"/>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06"/>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 (салалар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7"/>
          <w:p>
            <w:pPr>
              <w:spacing w:after="20"/>
              <w:ind w:left="20"/>
              <w:jc w:val="both"/>
            </w:pPr>
            <w:r>
              <w:rPr>
                <w:rFonts w:ascii="Times New Roman"/>
                <w:b w:val="false"/>
                <w:i w:val="false"/>
                <w:color w:val="000000"/>
                <w:sz w:val="20"/>
              </w:rPr>
              <w:t>
060101 3</w:t>
            </w:r>
            <w:r>
              <w:br/>
            </w:r>
            <w:r>
              <w:rPr>
                <w:rFonts w:ascii="Times New Roman"/>
                <w:b w:val="false"/>
                <w:i w:val="false"/>
                <w:color w:val="000000"/>
                <w:sz w:val="20"/>
              </w:rPr>
              <w:t>
Стандарттау технигі</w:t>
            </w:r>
          </w:p>
          <w:bookmarkEnd w:id="207"/>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8"/>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08"/>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9"/>
          <w:p>
            <w:pPr>
              <w:spacing w:after="20"/>
              <w:ind w:left="20"/>
              <w:jc w:val="both"/>
            </w:pPr>
            <w:r>
              <w:rPr>
                <w:rFonts w:ascii="Times New Roman"/>
                <w:b w:val="false"/>
                <w:i w:val="false"/>
                <w:color w:val="000000"/>
                <w:sz w:val="20"/>
              </w:rPr>
              <w:t>
090203 3</w:t>
            </w:r>
            <w:r>
              <w:br/>
            </w:r>
            <w:r>
              <w:rPr>
                <w:rFonts w:ascii="Times New Roman"/>
                <w:b w:val="false"/>
                <w:i w:val="false"/>
                <w:color w:val="000000"/>
                <w:sz w:val="20"/>
              </w:rPr>
              <w:t>
Техник-электрик</w:t>
            </w:r>
          </w:p>
          <w:bookmarkEnd w:id="209"/>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0"/>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10"/>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1"/>
          <w:p>
            <w:pPr>
              <w:spacing w:after="20"/>
              <w:ind w:left="20"/>
              <w:jc w:val="both"/>
            </w:pPr>
            <w:r>
              <w:rPr>
                <w:rFonts w:ascii="Times New Roman"/>
                <w:b w:val="false"/>
                <w:i w:val="false"/>
                <w:color w:val="000000"/>
                <w:sz w:val="20"/>
              </w:rPr>
              <w:t xml:space="preserve">
010501 3 </w:t>
            </w:r>
            <w:r>
              <w:br/>
            </w:r>
            <w:r>
              <w:rPr>
                <w:rFonts w:ascii="Times New Roman"/>
                <w:b w:val="false"/>
                <w:i w:val="false"/>
                <w:color w:val="000000"/>
                <w:sz w:val="20"/>
              </w:rPr>
              <w:t>
Бастауыш білім беру мұғалімі</w:t>
            </w:r>
          </w:p>
          <w:bookmarkEnd w:id="211"/>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корпорациясының политехникалық колледжі" жеке меншік мекемесі</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2"/>
          <w:p>
            <w:pPr>
              <w:spacing w:after="20"/>
              <w:ind w:left="20"/>
              <w:jc w:val="both"/>
            </w:pPr>
            <w:r>
              <w:rPr>
                <w:rFonts w:ascii="Times New Roman"/>
                <w:b w:val="false"/>
                <w:i w:val="false"/>
                <w:color w:val="000000"/>
                <w:sz w:val="20"/>
              </w:rPr>
              <w:t>
130404 3</w:t>
            </w:r>
            <w:r>
              <w:br/>
            </w:r>
            <w:r>
              <w:rPr>
                <w:rFonts w:ascii="Times New Roman"/>
                <w:b w:val="false"/>
                <w:i w:val="false"/>
                <w:color w:val="000000"/>
                <w:sz w:val="20"/>
              </w:rPr>
              <w:t>
Техник-бағдарламашы</w:t>
            </w:r>
          </w:p>
          <w:bookmarkEnd w:id="212"/>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Бизнес және көлік колледжі" жеке меншік мекемесі</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3"/>
          <w:p>
            <w:pPr>
              <w:spacing w:after="20"/>
              <w:ind w:left="20"/>
              <w:jc w:val="both"/>
            </w:pPr>
            <w:r>
              <w:rPr>
                <w:rFonts w:ascii="Times New Roman"/>
                <w:b w:val="false"/>
                <w:i w:val="false"/>
                <w:color w:val="000000"/>
                <w:sz w:val="20"/>
              </w:rPr>
              <w:t xml:space="preserve">
121109 3 </w:t>
            </w:r>
            <w:r>
              <w:br/>
            </w:r>
            <w:r>
              <w:rPr>
                <w:rFonts w:ascii="Times New Roman"/>
                <w:b w:val="false"/>
                <w:i w:val="false"/>
                <w:color w:val="000000"/>
                <w:sz w:val="20"/>
              </w:rPr>
              <w:t>
Техник - технолог</w:t>
            </w:r>
          </w:p>
          <w:bookmarkEnd w:id="213"/>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4"/>
          <w:p>
            <w:pPr>
              <w:spacing w:after="20"/>
              <w:ind w:left="20"/>
              <w:jc w:val="both"/>
            </w:pPr>
            <w:r>
              <w:rPr>
                <w:rFonts w:ascii="Times New Roman"/>
                <w:b w:val="false"/>
                <w:i w:val="false"/>
                <w:color w:val="000000"/>
                <w:sz w:val="20"/>
              </w:rPr>
              <w:t xml:space="preserve">
141001 3 </w:t>
            </w:r>
            <w:r>
              <w:br/>
            </w:r>
            <w:r>
              <w:rPr>
                <w:rFonts w:ascii="Times New Roman"/>
                <w:b w:val="false"/>
                <w:i w:val="false"/>
                <w:color w:val="000000"/>
                <w:sz w:val="20"/>
              </w:rPr>
              <w:t>
Техник-құрылысшы</w:t>
            </w:r>
          </w:p>
          <w:bookmarkEnd w:id="214"/>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көпсалалы колледжі" жеке меншік мекемесі</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5"/>
          <w:p>
            <w:pPr>
              <w:spacing w:after="20"/>
              <w:ind w:left="20"/>
              <w:jc w:val="both"/>
            </w:pPr>
            <w:r>
              <w:rPr>
                <w:rFonts w:ascii="Times New Roman"/>
                <w:b w:val="false"/>
                <w:i w:val="false"/>
                <w:color w:val="000000"/>
                <w:sz w:val="20"/>
              </w:rPr>
              <w:t>
050101 3</w:t>
            </w:r>
            <w:r>
              <w:br/>
            </w:r>
            <w:r>
              <w:rPr>
                <w:rFonts w:ascii="Times New Roman"/>
                <w:b w:val="false"/>
                <w:i w:val="false"/>
                <w:color w:val="000000"/>
                <w:sz w:val="20"/>
              </w:rPr>
              <w:t>
Әлеуметтік жұмыс жөніндегі маман</w:t>
            </w:r>
          </w:p>
          <w:bookmarkEnd w:id="215"/>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6"/>
          <w:p>
            <w:pPr>
              <w:spacing w:after="20"/>
              <w:ind w:left="20"/>
              <w:jc w:val="both"/>
            </w:pPr>
            <w:r>
              <w:rPr>
                <w:rFonts w:ascii="Times New Roman"/>
                <w:b w:val="false"/>
                <w:i w:val="false"/>
                <w:color w:val="000000"/>
                <w:sz w:val="20"/>
              </w:rPr>
              <w:t>
151601 3</w:t>
            </w:r>
            <w:r>
              <w:br/>
            </w:r>
            <w:r>
              <w:rPr>
                <w:rFonts w:ascii="Times New Roman"/>
                <w:b w:val="false"/>
                <w:i w:val="false"/>
                <w:color w:val="000000"/>
                <w:sz w:val="20"/>
              </w:rPr>
              <w:t>
Өрт сөндіру инспекторы</w:t>
            </w:r>
          </w:p>
          <w:bookmarkEnd w:id="216"/>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корпорациясының Технологиялық колледжі" жеке меншік мекемесі</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электромеханикалық жабдықтарына техникалық қызмет көрсету және жөндеу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7"/>
          <w:p>
            <w:pPr>
              <w:spacing w:after="20"/>
              <w:ind w:left="20"/>
              <w:jc w:val="both"/>
            </w:pPr>
            <w:r>
              <w:rPr>
                <w:rFonts w:ascii="Times New Roman"/>
                <w:b w:val="false"/>
                <w:i w:val="false"/>
                <w:color w:val="000000"/>
                <w:sz w:val="20"/>
              </w:rPr>
              <w:t xml:space="preserve">
070719 3 </w:t>
            </w:r>
            <w:r>
              <w:br/>
            </w:r>
            <w:r>
              <w:rPr>
                <w:rFonts w:ascii="Times New Roman"/>
                <w:b w:val="false"/>
                <w:i w:val="false"/>
                <w:color w:val="000000"/>
                <w:sz w:val="20"/>
              </w:rPr>
              <w:t>
Электр механигі</w:t>
            </w:r>
          </w:p>
          <w:bookmarkEnd w:id="217"/>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8"/>
          <w:p>
            <w:pPr>
              <w:spacing w:after="20"/>
              <w:ind w:left="20"/>
              <w:jc w:val="both"/>
            </w:pPr>
            <w:r>
              <w:rPr>
                <w:rFonts w:ascii="Times New Roman"/>
                <w:b w:val="false"/>
                <w:i w:val="false"/>
                <w:color w:val="000000"/>
                <w:sz w:val="20"/>
              </w:rPr>
              <w:t>
орысша</w:t>
            </w:r>
            <w:r>
              <w:br/>
            </w:r>
            <w:r>
              <w:rPr>
                <w:rFonts w:ascii="Times New Roman"/>
                <w:b w:val="false"/>
                <w:i w:val="false"/>
                <w:color w:val="000000"/>
                <w:sz w:val="20"/>
              </w:rPr>
              <w:t>
мемлекеттік</w:t>
            </w:r>
          </w:p>
          <w:bookmarkEnd w:id="218"/>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0705000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9"/>
          <w:p>
            <w:pPr>
              <w:spacing w:after="20"/>
              <w:ind w:left="20"/>
              <w:jc w:val="both"/>
            </w:pPr>
            <w:r>
              <w:rPr>
                <w:rFonts w:ascii="Times New Roman"/>
                <w:b w:val="false"/>
                <w:i w:val="false"/>
                <w:color w:val="000000"/>
                <w:sz w:val="20"/>
              </w:rPr>
              <w:t>
070511 3</w:t>
            </w:r>
            <w:r>
              <w:br/>
            </w:r>
            <w:r>
              <w:rPr>
                <w:rFonts w:ascii="Times New Roman"/>
                <w:b w:val="false"/>
                <w:i w:val="false"/>
                <w:color w:val="000000"/>
                <w:sz w:val="20"/>
              </w:rPr>
              <w:t>
Техник-технолог</w:t>
            </w:r>
          </w:p>
          <w:bookmarkEnd w:id="219"/>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235" w:id="220"/>
    <w:p>
      <w:pPr>
        <w:spacing w:after="0"/>
        <w:ind w:left="0"/>
        <w:jc w:val="left"/>
      </w:pPr>
      <w:r>
        <w:rPr>
          <w:rFonts w:ascii="Times New Roman"/>
          <w:b/>
          <w:i w:val="false"/>
          <w:color w:val="000000"/>
        </w:rPr>
        <w:t xml:space="preserve"> 2019-2020 оқу жылына техникалық және кәсіптік, орта білімнен кейінгі білімі бар мамандарды даярлауға арналған мемлекеттік білім беру тапсырысы орналастырылатын техникалық және кәсіптік, орта білімнен кейінгі білім беру ұйымдарының тізбесі (жұмысшы біліктіліктер бойынша кадрларды даярлау үшін )</w:t>
      </w:r>
    </w:p>
    <w:bookmarkEnd w:id="220"/>
    <w:bookmarkStart w:name="z236" w:id="221"/>
    <w:p>
      <w:pPr>
        <w:spacing w:after="0"/>
        <w:ind w:left="0"/>
        <w:jc w:val="both"/>
      </w:pPr>
      <w:r>
        <w:rPr>
          <w:rFonts w:ascii="Times New Roman"/>
          <w:b w:val="false"/>
          <w:i w:val="false"/>
          <w:color w:val="000000"/>
          <w:sz w:val="28"/>
        </w:rPr>
        <w:t>
      Бюджеттік бағдарламаның әкімшісі – "Қарағанды облысының денсаулық сақтау басқармасы" мемлекеттік мекемесі</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724"/>
        <w:gridCol w:w="3335"/>
        <w:gridCol w:w="523"/>
        <w:gridCol w:w="1528"/>
        <w:gridCol w:w="1528"/>
        <w:gridCol w:w="1529"/>
      </w:tblGrid>
      <w:tr>
        <w:trPr>
          <w:trHeight w:val="3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3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негізінде</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 негізінде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облыстық жоғары мейіргерлік колледжі" коммуналдық мемлекеттік кәсіпорны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2"/>
          <w:p>
            <w:pPr>
              <w:spacing w:after="20"/>
              <w:ind w:left="20"/>
              <w:jc w:val="both"/>
            </w:pPr>
            <w:r>
              <w:rPr>
                <w:rFonts w:ascii="Times New Roman"/>
                <w:b w:val="false"/>
                <w:i w:val="false"/>
                <w:color w:val="000000"/>
                <w:sz w:val="20"/>
              </w:rPr>
              <w:t>
030204 3</w:t>
            </w:r>
            <w:r>
              <w:br/>
            </w:r>
            <w:r>
              <w:rPr>
                <w:rFonts w:ascii="Times New Roman"/>
                <w:b w:val="false"/>
                <w:i w:val="false"/>
                <w:color w:val="000000"/>
                <w:sz w:val="20"/>
              </w:rPr>
              <w:t>
Жалпы практикадағы медбике</w:t>
            </w:r>
          </w:p>
          <w:bookmarkEnd w:id="222"/>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3"/>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23"/>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4"/>
          <w:p>
            <w:pPr>
              <w:spacing w:after="20"/>
              <w:ind w:left="20"/>
              <w:jc w:val="both"/>
            </w:pPr>
            <w:r>
              <w:rPr>
                <w:rFonts w:ascii="Times New Roman"/>
                <w:b w:val="false"/>
                <w:i w:val="false"/>
                <w:color w:val="000000"/>
                <w:sz w:val="20"/>
              </w:rPr>
              <w:t>
030102 3</w:t>
            </w:r>
            <w:r>
              <w:br/>
            </w:r>
            <w:r>
              <w:rPr>
                <w:rFonts w:ascii="Times New Roman"/>
                <w:b w:val="false"/>
                <w:i w:val="false"/>
                <w:color w:val="000000"/>
                <w:sz w:val="20"/>
              </w:rPr>
              <w:t>
Акушер</w:t>
            </w:r>
          </w:p>
          <w:bookmarkEnd w:id="224"/>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5"/>
          <w:p>
            <w:pPr>
              <w:spacing w:after="20"/>
              <w:ind w:left="20"/>
              <w:jc w:val="both"/>
            </w:pPr>
            <w:r>
              <w:rPr>
                <w:rFonts w:ascii="Times New Roman"/>
                <w:b w:val="false"/>
                <w:i w:val="false"/>
                <w:color w:val="000000"/>
                <w:sz w:val="20"/>
              </w:rPr>
              <w:t>
030101 3</w:t>
            </w:r>
            <w:r>
              <w:br/>
            </w:r>
            <w:r>
              <w:rPr>
                <w:rFonts w:ascii="Times New Roman"/>
                <w:b w:val="false"/>
                <w:i w:val="false"/>
                <w:color w:val="000000"/>
                <w:sz w:val="20"/>
              </w:rPr>
              <w:t xml:space="preserve">
Фельдшер </w:t>
            </w:r>
          </w:p>
          <w:bookmarkEnd w:id="225"/>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6"/>
          <w:p>
            <w:pPr>
              <w:spacing w:after="20"/>
              <w:ind w:left="20"/>
              <w:jc w:val="both"/>
            </w:pPr>
            <w:r>
              <w:rPr>
                <w:rFonts w:ascii="Times New Roman"/>
                <w:b w:val="false"/>
                <w:i w:val="false"/>
                <w:color w:val="000000"/>
                <w:sz w:val="20"/>
              </w:rPr>
              <w:t>
030301 3</w:t>
            </w:r>
            <w:r>
              <w:br/>
            </w:r>
            <w:r>
              <w:rPr>
                <w:rFonts w:ascii="Times New Roman"/>
                <w:b w:val="false"/>
                <w:i w:val="false"/>
                <w:color w:val="000000"/>
                <w:sz w:val="20"/>
              </w:rPr>
              <w:t>
Гигиенист-эпидемиолог</w:t>
            </w:r>
          </w:p>
          <w:bookmarkEnd w:id="226"/>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7"/>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27"/>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медициналық колледжі" коммуналдық мемлекеттік қазыналық кәсіпорны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8"/>
          <w:p>
            <w:pPr>
              <w:spacing w:after="20"/>
              <w:ind w:left="20"/>
              <w:jc w:val="both"/>
            </w:pPr>
            <w:r>
              <w:rPr>
                <w:rFonts w:ascii="Times New Roman"/>
                <w:b w:val="false"/>
                <w:i w:val="false"/>
                <w:color w:val="000000"/>
                <w:sz w:val="20"/>
              </w:rPr>
              <w:t>
030101 3</w:t>
            </w:r>
            <w:r>
              <w:br/>
            </w:r>
            <w:r>
              <w:rPr>
                <w:rFonts w:ascii="Times New Roman"/>
                <w:b w:val="false"/>
                <w:i w:val="false"/>
                <w:color w:val="000000"/>
                <w:sz w:val="20"/>
              </w:rPr>
              <w:t xml:space="preserve">
Фельдшер </w:t>
            </w:r>
          </w:p>
          <w:bookmarkEnd w:id="228"/>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9"/>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29"/>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0"/>
          <w:p>
            <w:pPr>
              <w:spacing w:after="20"/>
              <w:ind w:left="20"/>
              <w:jc w:val="both"/>
            </w:pPr>
            <w:r>
              <w:rPr>
                <w:rFonts w:ascii="Times New Roman"/>
                <w:b w:val="false"/>
                <w:i w:val="false"/>
                <w:color w:val="000000"/>
                <w:sz w:val="20"/>
              </w:rPr>
              <w:t>
030102 3</w:t>
            </w:r>
            <w:r>
              <w:br/>
            </w:r>
            <w:r>
              <w:rPr>
                <w:rFonts w:ascii="Times New Roman"/>
                <w:b w:val="false"/>
                <w:i w:val="false"/>
                <w:color w:val="000000"/>
                <w:sz w:val="20"/>
              </w:rPr>
              <w:t>
Акушер</w:t>
            </w:r>
          </w:p>
          <w:bookmarkEnd w:id="230"/>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1"/>
          <w:p>
            <w:pPr>
              <w:spacing w:after="20"/>
              <w:ind w:left="20"/>
              <w:jc w:val="both"/>
            </w:pPr>
            <w:r>
              <w:rPr>
                <w:rFonts w:ascii="Times New Roman"/>
                <w:b w:val="false"/>
                <w:i w:val="false"/>
                <w:color w:val="000000"/>
                <w:sz w:val="20"/>
              </w:rPr>
              <w:t>
030204 3</w:t>
            </w:r>
            <w:r>
              <w:br/>
            </w:r>
            <w:r>
              <w:rPr>
                <w:rFonts w:ascii="Times New Roman"/>
                <w:b w:val="false"/>
                <w:i w:val="false"/>
                <w:color w:val="000000"/>
                <w:sz w:val="20"/>
              </w:rPr>
              <w:t>
Жалпы практикадағы медбике</w:t>
            </w:r>
          </w:p>
          <w:bookmarkEnd w:id="231"/>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2"/>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32"/>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медициналық колледжі" коммуналдық мемлекеттік қазыналық кәсіпорны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3"/>
          <w:p>
            <w:pPr>
              <w:spacing w:after="20"/>
              <w:ind w:left="20"/>
              <w:jc w:val="both"/>
            </w:pPr>
            <w:r>
              <w:rPr>
                <w:rFonts w:ascii="Times New Roman"/>
                <w:b w:val="false"/>
                <w:i w:val="false"/>
                <w:color w:val="000000"/>
                <w:sz w:val="20"/>
              </w:rPr>
              <w:t>
030204 3</w:t>
            </w:r>
            <w:r>
              <w:br/>
            </w:r>
            <w:r>
              <w:rPr>
                <w:rFonts w:ascii="Times New Roman"/>
                <w:b w:val="false"/>
                <w:i w:val="false"/>
                <w:color w:val="000000"/>
                <w:sz w:val="20"/>
              </w:rPr>
              <w:t>
Жалпы практикадағы медбике</w:t>
            </w:r>
          </w:p>
          <w:bookmarkEnd w:id="233"/>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4"/>
          <w:p>
            <w:pPr>
              <w:spacing w:after="20"/>
              <w:ind w:left="20"/>
              <w:jc w:val="both"/>
            </w:pPr>
            <w:r>
              <w:rPr>
                <w:rFonts w:ascii="Times New Roman"/>
                <w:b w:val="false"/>
                <w:i w:val="false"/>
                <w:color w:val="000000"/>
                <w:sz w:val="20"/>
              </w:rPr>
              <w:t>
030501 3</w:t>
            </w:r>
            <w:r>
              <w:br/>
            </w:r>
            <w:r>
              <w:rPr>
                <w:rFonts w:ascii="Times New Roman"/>
                <w:b w:val="false"/>
                <w:i w:val="false"/>
                <w:color w:val="000000"/>
                <w:sz w:val="20"/>
              </w:rPr>
              <w:t>
Медициналық зертханашы</w:t>
            </w:r>
          </w:p>
          <w:bookmarkEnd w:id="234"/>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5"/>
          <w:p>
            <w:pPr>
              <w:spacing w:after="20"/>
              <w:ind w:left="20"/>
              <w:jc w:val="both"/>
            </w:pPr>
            <w:r>
              <w:rPr>
                <w:rFonts w:ascii="Times New Roman"/>
                <w:b w:val="false"/>
                <w:i w:val="false"/>
                <w:color w:val="000000"/>
                <w:sz w:val="20"/>
              </w:rPr>
              <w:t>
030102 3</w:t>
            </w:r>
            <w:r>
              <w:br/>
            </w:r>
            <w:r>
              <w:rPr>
                <w:rFonts w:ascii="Times New Roman"/>
                <w:b w:val="false"/>
                <w:i w:val="false"/>
                <w:color w:val="000000"/>
                <w:sz w:val="20"/>
              </w:rPr>
              <w:t>
Акушер</w:t>
            </w:r>
          </w:p>
          <w:bookmarkEnd w:id="235"/>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медициналық колледжі" жеке меншік мекемесі</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6"/>
          <w:p>
            <w:pPr>
              <w:spacing w:after="20"/>
              <w:ind w:left="20"/>
              <w:jc w:val="both"/>
            </w:pPr>
            <w:r>
              <w:rPr>
                <w:rFonts w:ascii="Times New Roman"/>
                <w:b w:val="false"/>
                <w:i w:val="false"/>
                <w:color w:val="000000"/>
                <w:sz w:val="20"/>
              </w:rPr>
              <w:t>
030204 3</w:t>
            </w:r>
            <w:r>
              <w:br/>
            </w:r>
            <w:r>
              <w:rPr>
                <w:rFonts w:ascii="Times New Roman"/>
                <w:b w:val="false"/>
                <w:i w:val="false"/>
                <w:color w:val="000000"/>
                <w:sz w:val="20"/>
              </w:rPr>
              <w:t>
Жалпы практикадағы медбике</w:t>
            </w:r>
          </w:p>
          <w:bookmarkEnd w:id="236"/>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7"/>
          <w:p>
            <w:pPr>
              <w:spacing w:after="20"/>
              <w:ind w:left="20"/>
              <w:jc w:val="both"/>
            </w:pPr>
            <w:r>
              <w:rPr>
                <w:rFonts w:ascii="Times New Roman"/>
                <w:b w:val="false"/>
                <w:i w:val="false"/>
                <w:color w:val="000000"/>
                <w:sz w:val="20"/>
              </w:rPr>
              <w:t>
мемлекеттік</w:t>
            </w:r>
            <w:r>
              <w:br/>
            </w:r>
            <w:r>
              <w:rPr>
                <w:rFonts w:ascii="Times New Roman"/>
                <w:b w:val="false"/>
                <w:i w:val="false"/>
                <w:color w:val="000000"/>
                <w:sz w:val="20"/>
              </w:rPr>
              <w:t>
орысша</w:t>
            </w:r>
          </w:p>
          <w:bookmarkEnd w:id="237"/>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медициналық интерколледж" жеке меншік мекемесі</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8"/>
          <w:p>
            <w:pPr>
              <w:spacing w:after="20"/>
              <w:ind w:left="20"/>
              <w:jc w:val="both"/>
            </w:pPr>
            <w:r>
              <w:rPr>
                <w:rFonts w:ascii="Times New Roman"/>
                <w:b w:val="false"/>
                <w:i w:val="false"/>
                <w:color w:val="000000"/>
                <w:sz w:val="20"/>
              </w:rPr>
              <w:t>
030204 3</w:t>
            </w:r>
            <w:r>
              <w:br/>
            </w:r>
            <w:r>
              <w:rPr>
                <w:rFonts w:ascii="Times New Roman"/>
                <w:b w:val="false"/>
                <w:i w:val="false"/>
                <w:color w:val="000000"/>
                <w:sz w:val="20"/>
              </w:rPr>
              <w:t>
Жалпы практикадағы медбике</w:t>
            </w:r>
          </w:p>
          <w:bookmarkEnd w:id="238"/>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9"/>
          <w:p>
            <w:pPr>
              <w:spacing w:after="20"/>
              <w:ind w:left="20"/>
              <w:jc w:val="both"/>
            </w:pPr>
            <w:r>
              <w:rPr>
                <w:rFonts w:ascii="Times New Roman"/>
                <w:b w:val="false"/>
                <w:i w:val="false"/>
                <w:color w:val="000000"/>
                <w:sz w:val="20"/>
              </w:rPr>
              <w:t>
030101 3</w:t>
            </w:r>
            <w:r>
              <w:br/>
            </w:r>
            <w:r>
              <w:rPr>
                <w:rFonts w:ascii="Times New Roman"/>
                <w:b w:val="false"/>
                <w:i w:val="false"/>
                <w:color w:val="000000"/>
                <w:sz w:val="20"/>
              </w:rPr>
              <w:t>
Фельдшер</w:t>
            </w:r>
          </w:p>
          <w:bookmarkEnd w:id="239"/>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0"/>
          <w:p>
            <w:pPr>
              <w:spacing w:after="20"/>
              <w:ind w:left="20"/>
              <w:jc w:val="both"/>
            </w:pPr>
            <w:r>
              <w:rPr>
                <w:rFonts w:ascii="Times New Roman"/>
                <w:b w:val="false"/>
                <w:i w:val="false"/>
                <w:color w:val="000000"/>
                <w:sz w:val="20"/>
              </w:rPr>
              <w:t>
030102 3</w:t>
            </w:r>
            <w:r>
              <w:br/>
            </w:r>
            <w:r>
              <w:rPr>
                <w:rFonts w:ascii="Times New Roman"/>
                <w:b w:val="false"/>
                <w:i w:val="false"/>
                <w:color w:val="000000"/>
                <w:sz w:val="20"/>
              </w:rPr>
              <w:t>
Акушер</w:t>
            </w:r>
          </w:p>
          <w:bookmarkEnd w:id="240"/>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