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d224a" w14:textId="b4d22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2019 - 2020 оқу жылына жоғары білімі бар мамандарды даярлауға арналған мемлекеттік білім беру тапсырысын орналастыру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2019 жылғы 6 тамыздағы № 47/01 қаулысы. Қарағанды облысының Әділет департаментінде 2019 жылғы 8 тамызда № 5426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2007 жылғы 27 шілдедегі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және жоғары және жоғары білімнен кейінгі білімі бар мамандарды даярлаудың мемлекеттік білім беру тапсырысын орналастыру бойынша комиссияның 2019 жылғы 23 шілдедегі №1 шешіміне сәйкес Қарағанды облысының әкімдігіҚАУЛЫ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2019-2020 оқу жылына жоғары білімі бар мамандарды даярлауға арналған мемлекеттік білім беру тапсырысы орналастырылатын жоғары оқу орындарының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"Қарағанды облысының білім басқармасы" мемлекеттік мекемесі заңнамамен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және республикалың бюджет есебінен мемлекеттік білім беру тапсырысы негізінде оқуға түсетін азаматтармен жасалған шарттардың тиісті орындалуын;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Қарағанды облысы әкімдігінің интернет-ресурсында орналастыруын;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басқа да шараларды қабылдауын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"2019 - 2020 оқу жылына жоғары білімі бар мамандарды даярлауға арналған мемлекеттік білім беру тапсырысын орналастыру туралы"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Қарағанды облысының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Дүйсебаев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"___" 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2019-2020 оқу жылы жоғары бiлiмi бар мамандарды даярлауға мемлекеттiк бiлiм беру тапсырысы орналастырылатын жоғары оқу орындар тізбесі (жергілікті бюджет есебінен)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бағдарламаның әкімшісі – "Қарағанды облысының білім басқармасы" мемлекеттік мекемесі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3764"/>
        <w:gridCol w:w="1978"/>
        <w:gridCol w:w="2267"/>
        <w:gridCol w:w="3768"/>
      </w:tblGrid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 орнының атауы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сыныпталуы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білім дайындау бағыттарының коды және жіктеуіші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оқу жылына мемлекеттік білім беру тапсырысының көлемі</w:t>
            </w:r>
          </w:p>
        </w:tc>
      </w:tr>
      <w:tr>
        <w:trPr>
          <w:trHeight w:val="30" w:hRule="atLeast"/>
        </w:trPr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"Академик Е. А. Бөкетов атындағы Қарағанды мемлекеттік университеті" шаруашылық жүргізу құқығындағы республикалық мемлекеттік кәсіпорны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Педагогиалық ғылымдар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Мектепке дейінгі тәрбиелеу және оқыту педагогикасы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Пәндік мамандандырылмаған мұғалімдерді даярлау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Жалпы дамудың пәндік мамандандырылған мұғалімдерін даярлау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Арнайы педагогика мамандарын даярлау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 Өнер және гуманитарлық ғылымдар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6B021 Өнер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 Әлеуметтік ғылымдар, журналистика және ақпарат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6B032 Журналистика және ақпарат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"Ө. А. Байқоныров атындағы Жезқазған университеті" акционерлік қоғамы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Педагогиалық ғылымдар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Жалпы дамудың пәндік мамандандырылған мұғалімдерін даярлау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Мәдиниет және спорт министрлігінің "Т. Қ. Жүргенов атындағы қазақ ұлттық өнер академиясы" республикалық мемлекеттік мекеме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 Өнер және гуманитарлық ғылымдар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6B021 Өнер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Білім және ғылым министрлігінің "Қарағанды мемлекеттік техникалық университеті" шаруашылық жүргізу құқығындағы республикалық мемлекеттік кәсіпорны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Инженерлік, өндеу және кұрылыс салалары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6В072 Өндірістік және өндеу салалары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"Семей қаласының Шәкәрім атындағы мемлекеттік университеті" шаруашылық жүргізу құқығындағы республикалық мемлекеттік кәсіпорны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 Ветеринария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6В091 Ветеринария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"Сәкен Сейфуллин атындағы Қазақ агротехникалық университеті" акционерлік қоғамы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 Ветеринария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6В091 Ветеринария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"___" 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Ұлттық қорынан 2019-2020 оқу жылына арналған нысаналы трансферт есебінен көпбалалы және аз қамтылған отбасыларының балалары үшін жоғары білімді мамандар даярлауға мемлекеттік білім беру тапсырысы (нысаналы ағымдағы трансферт сомасы есебінен)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бағдарламаның әкімшісі – "Қарағанды облысының білім басқармасы" мемлекеттік мекемесі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402"/>
        <w:gridCol w:w="2137"/>
        <w:gridCol w:w="2882"/>
        <w:gridCol w:w="3406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 орнының атауы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сыныпталуы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білім дайындау бағыттарының коды және жіктеуіші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оқу жылына мемлекеттік білім беру тапсырысының көлемі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"Академик Е. А. Бөкетов атындағы Қарағанды мемлекеттік университетті" шаруашылық жүргізу құқығындағы республикалық мемлекеттік кәсіпорны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Педагогиалық ғылымдар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Мектепке дейінгі тәрбиелеу және оқыту педагогикасы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Пәндік мамандандырылмаған мұғалімдерді даярлау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Жалпы дамудың пәндік мамандандырылған мұғалімдерін даярлау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Жаратылыстану пәндері бойынша мұғалімдер даярлау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Тілдер және әдебиет бойынша мұғалімдерді даярлау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Арнайы педагогика мамандарын даярлау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Ақпараттық-коммуникациялық технологиялар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6B061 Ақпараттық-коммуникациялық технологиялар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6B062 Телекоммуникациялар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Инженерлік, өңдеу және құрылыс салалары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6B071 Инженерия және инженерлік іс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6B072 Өндірістік және өңдеу салалары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"Ө. А. Байқоңыров атындағы Жезқазған университеті" акционерлік қоғамы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Педагогиалық ғылымдар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Жалпы дамудың пәндік мамандандырылған мұғалімдерін даярлау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Тілдер және әдебиет бойынша мұғалімдерді даярлау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6B072 Өндірістік және өңдеу салалары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емес мекеме "Қазтұтынушылародағының Қарағанды экономикалық университеті"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Педагогиалық ғылымдар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Жалпы дамудың пәндік мамандандырылған мұғалімдерін даярлау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Ақпараттық-коммуникациялық технологиялар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6B061 Ақпараттық-коммуникациялық технологиялар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Инженерлік, өңдеу және құрылыс салалары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6B072 Өндірістік және өңдеу салалары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6B075 Стандарттау, сертификаттау және метрология (салалар бойынша)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"Қарағанды мемлекеттік техникалық университеті" шаруашылық жүргізу құқығындағы республикалық мемлекеттік кәсіпорны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Педагогиалық ғылымдар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Жалпы дамудың пәндік мамандандырылған мұғалімдерін даярлау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Ақпараттық-коммуникациялық технологиялар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6B061 Ақпараттық-коммуникациялық технологиялар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6B062 Телекоммуникациялар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Инженерлік, өңдеу және құрылыс салалары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6B071 Инженерия және инженерлік іс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6B072 Өндірістік және өңдеу салалары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6B073 Сәулет және құрылыс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6B075 Стандарттау, сертификаттау және метрология (салалар бойынша)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"Қарағанды мемлекеттік индустриялық университеті" шаруашылық жүргізу құқығындағы республикалық мемлекеттік кәсіпорыны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Ақпараттық-коммуникациялық технологиялар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6B061 Ақпараттық-коммуникациялық технологиялар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Инженерлік, өңдеу және құрылыс салалары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6B071 Инженерия және инженерлік іс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6B072 Өндірістік және өңдеу салалары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6B073 Сәулет және құрылыс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"Болашақ" академиясы" жеке меншік мекемесі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Педагогиалық ғылымдар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6В011 Педагогика және психология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Тілдер және әдебиет бойынша мұғалімдерді даярлау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