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d8786" w14:textId="84d87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2019 жылғы 2 мамырдағы № 27/01 "2019 жылға асыл тұқымды мал шаруашылығын дамытуды, мал шаруашылығының өнімділігін және өнім сапасын арттыруды субсидиялау бағыттары бойынша бюджеттік субсидиялар көлемдерін бекіту туралы" қаулысына өзгеріс енгізу туралы</w:t>
      </w:r>
    </w:p>
    <w:p>
      <w:pPr>
        <w:spacing w:after="0"/>
        <w:ind w:left="0"/>
        <w:jc w:val="both"/>
      </w:pPr>
      <w:r>
        <w:rPr>
          <w:rFonts w:ascii="Times New Roman"/>
          <w:b w:val="false"/>
          <w:i w:val="false"/>
          <w:color w:val="000000"/>
          <w:sz w:val="28"/>
        </w:rPr>
        <w:t>Қарағанды облысының әкімдігінің 2019 жылғы 12 қыркүйектегі № 53/01 қаулысы. Қарағанды облысының Әділет департаментінде 2019 жылғы 13 қыркүйекте № 5474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Ауыл шаруашылығы министрінің 2019 жылғы 15 наурыздағы №108 "Асыл тұқымды мал шаруашылығын дамытуды, мал шаруашылығының өнімділігін және өнім сапасын арттыруды субсидиялау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№18404 болып тіркелген)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Қарағанды облысы әкімдігінің 2019 жылғы 2 мамырдағы №27/01 "2019 жылға асыл тұқымды мал шаруашылығын дамытуды, мал шаруашылығының өнімділігін және өнім сапасын арттыруды субсидиялау бағыттары бойынша бюджеттік субсидиялар көлемдерін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№5312 болып тіркелген, Қазақстан Республикасы Нормативтік құқықтық актілерінің эталондық бақылау банкінде электрондық түрде 2019 жылы 13 мамырда, 2019 жылғы 14 мамырдағы №50 (22646) "Орталық Қазақстан" және 2019 жылғы 14 мамырдағы №50 (22454) "Индустриальная Караганда" газеттерінде жарияланған)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"Қарағанды облысының ауыл шаруашылығы басқармасы" мемлекеттік мекемесі заңнамада белгіленген тәртіпте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3. Осы қаулының орындалуын бақылау облыс әкімінің жетекшілік жасайтын орынбасарына жүктелсін.</w:t>
      </w:r>
    </w:p>
    <w:bookmarkEnd w:id="4"/>
    <w:bookmarkStart w:name="z9" w:id="5"/>
    <w:p>
      <w:pPr>
        <w:spacing w:after="0"/>
        <w:ind w:left="0"/>
        <w:jc w:val="both"/>
      </w:pPr>
      <w:r>
        <w:rPr>
          <w:rFonts w:ascii="Times New Roman"/>
          <w:b w:val="false"/>
          <w:i w:val="false"/>
          <w:color w:val="000000"/>
          <w:sz w:val="28"/>
        </w:rPr>
        <w:t>
      4. "Қарағанды облысы әкімдігінің 2019 жылғы 2 мамырдағы №27/01 "2019 жылға асыл тұқымды мал шаруашылығын дамытуды, мал шаруашылығының өнімділігін және өнім сапасын арттыруды субсидиялау бағыттары бойынша бюджеттік субсидиялар көлемдерін бекіту туралы" қаулысына өзгеріс енгізу туралы" қаулы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2019 жылғы "_____" __________</w:t>
            </w:r>
            <w:r>
              <w:br/>
            </w:r>
            <w:r>
              <w:rPr>
                <w:rFonts w:ascii="Times New Roman"/>
                <w:b w:val="false"/>
                <w:i w:val="false"/>
                <w:color w:val="000000"/>
                <w:sz w:val="20"/>
              </w:rPr>
              <w:t>№ ______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2019 жылғы 2 мамырдағы</w:t>
            </w:r>
            <w:r>
              <w:br/>
            </w:r>
            <w:r>
              <w:rPr>
                <w:rFonts w:ascii="Times New Roman"/>
                <w:b w:val="false"/>
                <w:i w:val="false"/>
                <w:color w:val="000000"/>
                <w:sz w:val="20"/>
              </w:rPr>
              <w:t>№27/01 қаулысына қосымша</w:t>
            </w:r>
          </w:p>
        </w:tc>
      </w:tr>
    </w:tbl>
    <w:bookmarkStart w:name="z13" w:id="6"/>
    <w:p>
      <w:pPr>
        <w:spacing w:after="0"/>
        <w:ind w:left="0"/>
        <w:jc w:val="left"/>
      </w:pPr>
      <w:r>
        <w:rPr>
          <w:rFonts w:ascii="Times New Roman"/>
          <w:b/>
          <w:i w:val="false"/>
          <w:color w:val="000000"/>
        </w:rPr>
        <w:t xml:space="preserve"> 2019 жылға асыл тұқымды мал шаруашылығын дамытуды, мал шаруашылығының өнімділігін және өнім сапасын арттыруды субсидиялау бағыттары бойынша бюджеттік субсидиялар көлемдері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5137"/>
        <w:gridCol w:w="967"/>
        <w:gridCol w:w="3055"/>
        <w:gridCol w:w="2490"/>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 бағыты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лау көлемі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Ірі қара малдың тауарлық аналық басы</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91 240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912 400</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ірі қара мал сатып алу</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асыл тұқымды аналық мал басын сатып алу</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немесе ауыстырылған бұқашықтардың құнын арзандату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1 908 795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 үшін бұқашықтарды бордақылау шығындарын арзандату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қосқан салмағы, килограмм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кәсіпорындардың сиыр етін дайындау құнын арзандату (2020 жылғы 1 қаңтардан бастап қолданылады)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сиыр етінің бір килограмы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2 553 509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 жынысты</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Қос жынысты</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отандық немесе ТМД елдерінен әкелінген шетелдік </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Аустралия, АҚШ, Канада және Еуропа елдерінен әкелінген </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құнын арзандату: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бағымдағы сиырларының саны 600 бастан басталатын шаруашылық </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бағымдағы сиырларының саны 400 бастан басталатын шаруашылық </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3 625 000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72 500</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4 600 000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Ауыл шаруашылығы кооперативі</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1 020 000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бас/шағылысу маусымы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сүтті және сүтті-етті тұқымдардың асыл тұқымды тұқымдық бұқасын күтіп-бағу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Эмбриондарды телу жөніндегі көрсетілетін қызметтерді субсидиялау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аналық басының және толықтыратын мал басының азығына жұмсалған шығындар құнын арзандату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68 797</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41 278</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етін өндіру құнын арзандату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15 000 тоннадан басталатын нақты өндіріс </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4 259 233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255 554</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 құс етін өндіру құнын арзандату</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746 283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44 777</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миллион данадан басталатын нақты өндіріс </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179 720 000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539 160</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150 миллион данадан басталатын нақты өндіріс </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299 782 000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749 455</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16 588 636</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36 495</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20 миллион данадан басталатын нақты өндіріс </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7 049 500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1 383 986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5 124</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қызметтерді субсидиялау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 / шағылысу маусымы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Қойлардың асыл тұқымды аналық басы</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шағылысу маусымы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44 048</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Асыл тұқымды ешкілердің аналық басын сатып алу</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Қозы өткізу құнын арзандату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өткізілген биязы және жартылай биязы жүн құнын арзандату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Сапасы 60-тан басталатын жүн</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Сапасы 50-ден басталатын жүн </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1 405 950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4 829 492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