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33f3b" w14:textId="5b33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2016 жылғы 29 маусымдағы № 48/05 "Қарағанды облысының Ақтоғай және Қарқаралы аудандарының аумағын аймақтарға бөлу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2019 жылғы 31 қазандағы № 61/07 қаулысы. Қарағанды облысының Әділет департаментінде 2019 жылғы 5 қарашада № 5521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Ауыл шаруашылығы министрінің міндетін атқарушының 2009 жылғы 31 желтоқсандағы № 767 "Аумақты аймақтарға бөлу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6027 болып тіркелген), Қарағанды облысы Қарқаралы ауданы әкімдігінің 2016 жылғы 22 шілдедегі №154 "Қарқаралы ауданы әкімдігінің қаулысының күшін жою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Қарағанды облысының Ақтоғай ауданы әкімдігінің 2016 жылғы 5 тамыздағы № 36/01 "Шектеу іс-шараларын тоқтату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облысының әкімдігі ҚАУЛЫ ЕТЕДI: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2016 жылғы 29 маусымдағы № 48/05 "Қарағанды облысының Ақтоғай және Қарқаралы аудандарының аумағын аймақтарға бөлу туралы" (Нормативтік құқықтық актілерді мемлекеттік тіркеу тізілімінде № 3913 болып тіркелген, 2016 жылғы 30 шілдеде № 98-99 (22043-22044) "Индустриальная Караганда", № 120 (22225) "Орталық Қазақстан" газеттерінде, 2016 жылғы 28 шілдеде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жасайтын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