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22c1" w14:textId="3f82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2016 жылғы 6 қаңтардағы XLI сессиясының "Қарағанды облысы бойынша тексеру комиссиясы" мемлекеттік мекемесі туралы Ережені бекіту туралы" № 474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2019 жылғы 28 қарашадағы № 468 шешімі. Қарағанды облысының Әділет департаментінде 2019 жылғы 4 желтоқсанда № 5551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6 сәуірдегі  Қазақстан Республикасы Заңына сәйкес Қарағанды облыстық мәслихатыШЕШІМ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2016 жылғы 6 қаңтардағы XLI сессиясының "Қарағанды облысы бойынша тексеру комиссиясы" мемлекеттік мекемесі туралы Ережені бекіту туралы" №474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 (Нормативтік құқықтық актілерді мемлекеттік тіркеу тізілімінде № 3639 болып тіркелген, "Әділет" ақпараттық-құқықтық жүйесінде 2016 жылғы 2 ақпанда, "Индустриальная Караганда" 2016 жылғы 28 қаңтардағы № 11-12 (21956-21957) және "Орталық Қазақстан" 2016 жылғы 28 қаңтардағы № 18-19 (22 124) газеттерінде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