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6d77" w14:textId="ea46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2019 жылғы 28 ақпандағы № 13/01 "2019 жылға акваөсіру (балық өсіру шаруашылығы) өнімділігін және өнім сапасын арттыруды субсидиялау бағыттары бойынша субсидиялар көлемдерін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27 желтоқсандағы № 75/01 қаулысы. Қарағанды облысының Әділет департаментінде 2019 жылғы 30 желтоқсанда № 5613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2018 жылғы 4 қазандағы № 408 "Акваөсіру (балық өсіру шаруашылығы)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17583 болып тіркелген) Қарағанды облысының әкімдігі ҚАУЛЫ 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2019 жылғы 28 ақпандағы № 13/01 "2019 жылға акваөсіру (балық өсіру шаруашылығы) өнімділігін және өнім сапасын арттыруды субсидиялау бағыттары бойынша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5215 болып тіркелген, Қазақстан Республикасы Нормативтік құқықтық актілерінің эталондық бақылау банкінде электрондық түрде 2019 жылы 13 наурызда, 2019 жылғы 12 наурыздағы № 27 (22431) "Индустриальная Караганда", 2019 жылғы 12 наурыздағы № 27 (22623) "Орталық Қазақстан" газеттерінде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"Қарағанды облысы әкімдігінің 2019 жылғы 28 ақпандағы №13/01 "2019 жылға акваөсіру (балық өсіру шаруашылығы) өнімділігін және өнім сапасын арттыруды субсидиялау бағыттары бойынша субсидиялар көлемдерін бекіту туралы" қаулысына өзгеріс енгізу туралы"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13/01 қаулысына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акваөсіру (балық өсіру шаруашылығы) өнімділігін және өнім сапасын арттыруды субсидиялау бағыттары бойынша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412"/>
        <w:gridCol w:w="1487"/>
        <w:gridCol w:w="1908"/>
        <w:gridCol w:w="1818"/>
        <w:gridCol w:w="1490"/>
        <w:gridCol w:w="1878"/>
        <w:gridCol w:w="2985"/>
      </w:tblGrid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реттік саны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өнімдерінің түрлері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өнім өндірісінің жоспарланған көлемі, килограмм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 өнімдерінің 1 килограмм өндірісіне азық шығындарына берілетін субсидиялардың бекітілген нормативі, килограмм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норматив бойынша жалпы азық шығыны, килограмм (3 бағана х 4 бағана)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өнімге шығындар есебінен балықтар азығына берілетін субсидиялардың бекітілген шекті сомасы, теңге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сатып алуға жұмсалатын барлық шығын, теңге (5-баған х 6-баған)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Акваөсірудің (балық өсіру шаруашылығы) өзіндік құнын арзандату үшін жоспарланған субсидиялардың көлемі, теңге (азық сатып алуға жұмсалатын барлық шығынның 30%)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және оның буданы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және оның буданы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және оның буданы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37 800 000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11 340 000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