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6bef" w14:textId="b766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салықтөлеушілер үшін тіркелген салықтың мөлшерлемерін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2019 жылғы 25 сәуірдегі № 387 шешімі. Қарағанды облысының Әділет департаментінде 2019 жылғы 2 мамырда № 5308 болып тіркелді. Күші жойылды - Қарағанды қалалық мәслихатының 2020 жылғы 15 маусымдағы № 517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қалалық мәслихатының 15.06.2020 № 517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қаласында барлық салық төлеушілер үшін айына салық салу бірлігіне тіркелген салықтың мөлшерлемері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қалалық мәслихатының 2008 жылғы 24 желтоқсандағы ХVI сессиясының № 169 "Кәсіпкерлік қызметінің жекелеген түрлеріне тіркелген салық ставкаларын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8-1-82 болып тіркелген, 2008 жылғы 29 желтоқсандағы № 134 (463) "Взгляд на события" газетінде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 күннен кейін күнтізбелік он күн өткеннен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"25"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XXXVII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5759"/>
        <w:gridCol w:w="4946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салық салу бірлігіне тіркелген салықтың ставкаларының 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