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6d2d" w14:textId="0966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XXXIII сессиясының 2018 жылғы 24 желтоқсандағы № 353 "Қарағанды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2019 жылғы 15 мамырдағы № 401 шешімі. Қарағанды облысының Әділет департаментінде 2019 жылғы 21 мамырда № 5352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XXXIII сессиясының 2018 жылғы 24 желтоқсандағы № 353 "Қарағанды қаласының 2019-2021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5094 болып тіркелген, 2018 жылғы 27 желтоқсандағы №155 (2043) "Взгляд на события" газетінде, 2019 жылдың 4 қаңтарында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2019-2021 жылдарға арналған, оның ішінде 2019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61 302 671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35 346 538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392 550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3 870 595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21 692 988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65 085 932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3 893 140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3 893 140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минус 441 716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441 716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7 234 685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7 234 685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8 717 360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5 037 610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3 554 935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Қарағанды қаласы әкімдігінің 2019 жылға арналған резерві 593 263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қолданысқа 2019 жылғы 1 қаңтардан бастап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 XXXVIII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желтоқсандағы ХХХІІІ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2019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61 302 671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35 346 538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5 957 745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5 901 426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65 085 932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5 750 230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5 736 269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3 729 058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18 126 207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4 633 472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6 453 679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5 811 116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объектілеріне техникалық паспорттар дайындау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2 760 036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2 813 071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2 793 586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2 447 029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7 193 240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6 081 193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6 081 193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2 297 149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2 985 359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8491"/>
      </w:tblGrid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-7 234 685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 XXXVIII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"24" желтоқсандағы ХХХІІІ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№353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2019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7"/>
        <w:gridCol w:w="4683"/>
      </w:tblGrid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29 562 384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12 203 681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8 641 343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8 717 360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12 203 681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324 991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2 206 246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141 597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474 220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бойынша кеңес берушілер мен ассистенттер енгізуге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277 225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аса қауіпті инфекциялық ауруға шалдыққан жануарларының санитарлық союын жүргізуге құнын иелеріне өтеуге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2 885 359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жөндеуден өткізуге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1 785 359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жөндеуден өткізуге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есебінен қамтылатын азаматтық қызметшілердің жекелеген санаттарына, ұйымдардың қызметкерлеріне, мемлекеттік кәсіпорындардың қызметкерлеріне ең төменгі жалақы мөлшерінің өзгеруіне байланысты жалақысын арттыруға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2 926 232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"7-20-25" ипотекалық несие беру бағдарламасы бойынша несиелік тұрғын үйді сатып алуға алдын-ала төлем жасауға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Заңдардың өзгеруіне байланысты төмен бюджеттердің шығындарын өтеу үшін берілетін ағымдағы нысаналы трансферттер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924 294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8 641 343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427 645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1 599 261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639 199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4 447 255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бағдарламасының атуы шеңберінде индустриялық инфрақұрылымды дамытуға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8 717 360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жобалауға және (немесе) салуға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4 824 220</w:t>
            </w:r>
          </w:p>
        </w:tc>
      </w:tr>
      <w:tr>
        <w:trPr>
          <w:trHeight w:val="30" w:hRule="atLeast"/>
        </w:trPr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мамырдағы XXXVIII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желтоқсандағы ХХХІІІ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2019 жылға арналған бюджеттік бағдарламалары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053"/>
        <w:gridCol w:w="3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1 219 856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ауданның бюджеттік бағдарламалары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1 822 362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