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b20d" w14:textId="541b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XXXIII сессиясының 2018 жылғы 24 желтоқсандағы № 353 "Қарағанды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2019 жылғы 28 қарашадағы № 457 шешімі. Қарағанды облысының Әділет департаментінде 2019 жылғы 5 желтоқсанда № 5558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XXXIII сессиясының 2018 жылғы 24 желтоқсандағы № 353 "Қарағанды қаласының 2019-2021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5094 болып тіркелген, 2018 жылғы 27 желтоқсандағы №155 (2043) "Взгляд на события" газетінде, 2019 жылдың 4 қаңтарында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2019-2021 жылдарға арналған, оның ішінде 2019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67 528 040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39 622 551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537 268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1 781 457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25 586 764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71 672 450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4 287 140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4 287 140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минус 445 291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445 291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7 986 259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7 986 259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9 111 360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5 037 610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3 912 509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Қарағанды қаласы әкімдігінің 2019 жылға арналған резерві 269 573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қолданысқа 2019 жылғы 1 қаңтардан бастап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қарашадағы XLIII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желтоқсандағы ХХХІІІ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2019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67 528 040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39 622 551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14 270 814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14 270 814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10 923 028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10 923 028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6 095 745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3 107 482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2 156 865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7 312 439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6 069 795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1 781 457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25 586 764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25 586 764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71 672 450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29 956 536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18 555 548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17 248 777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3 255 011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3 255 011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6 905 787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3 905 039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3 905 039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1 053 351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1 296 663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974 604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15 914 008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объектілеріне техникалық паспорттар дайындау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1 278 769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2 527 155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2 507 172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10 079 542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7 219 495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7 219 495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2 683 349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3 719 959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2 739 742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8491"/>
      </w:tblGrid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-7 986 259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7 986 259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қарашадағы XLIII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желтоқсандағы ХХХІІІ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2019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4"/>
        <w:gridCol w:w="4796"/>
      </w:tblGrid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33 850 160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14 578 887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10 159 913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9 111 360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14 578 887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72 308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2 203 834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487 367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474 220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1 761 055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бойынша кеңес берушілер мен ассистенттер енгізуге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212 128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аса қауіпті инфекциялық ауруға шалдыққан жануарларының санитарлық союын жүргізуге құнын иелеріне өтеуге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3 685 359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жөндеуден өткізуге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1 785 359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жөндеуден өткізуге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есебінен қамтылатын азаматтық қызметшілердің жекелеген санаттарына, ұйымдардың қызметкерлеріне, мемлекеттік кәсіпорындардың қызметкерлеріне ең төменгі жалақы мөлшерінің өзгеруіне байланысты жалақысын арттыруға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3 266 211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55 323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Заңдардың өзгеруіне байланысты төмен бюджеттердің шығындарын өтеуге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924 294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беруге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398 737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655 336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10 159 913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596 215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2 099 261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639 199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3 247 255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бағдарламасының атуы шеңберінде индустриялық инфрақұрылымды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9 111 360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беруге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жобалауға және (немесе) салуға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4 824 220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қарашадағы XLIII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желтоқсандағы ХХХІІІ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2019 жылға арналған бюджеттік бағдарламалары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053"/>
        <w:gridCol w:w="3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1 258 198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ауданның бюджеттік бағдарламалары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1 390 149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1 390 149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1 390 149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