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0769" w14:textId="6c00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ХХI сессиясының 2017 жылғы 22 желтоқсандағы № 249 "Қарағанды қаласы бойынша коммуналдық қалдықтардың түзілу және жинақталу нормаларын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2019 жылғы 28 қарашадағы № 459 шешімі. Қарағанды облысының Әділет департаментінде 2019 жылғы 10 желтоқсанда № 5580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Қарағанды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ХХI сессиясының 2017 жылғы 22 желтоқсандағы № 249 "Қарағанды қаласы бойынша коммуналдық қалдықтардың түзілу және жинақталу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4513 болып тіркелген, 2018 жылдың 8 қаңтарында Қазақстан Республикасы нормативтік құқықтық актілерінің эталондық бақылау банкінде электрондық түрде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Буранкулова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"28"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ХLIII сессиясының №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XХI сессиясының № 249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8"/>
        <w:gridCol w:w="3963"/>
        <w:gridCol w:w="2685"/>
        <w:gridCol w:w="4234"/>
      </w:tblGrid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бірлікке жылдық норма,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1,76/2,26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жәе сол сияқтылар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қызметкер 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 - орын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ойынханадар, ойын автоматтарының залы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– түлік, өнеркәсіптік тауар дүкендері, супермаркеттер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Азық-тұлік тауарларының көтерме базалары, қоймалары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автожанармай құю станциясы, гараждар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