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4aa16" w14:textId="404aa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Жезқазған қаласының әкімінің 2019 жылғы 9 қаңтардағы № 01 шешімі. Қарағанды облысының Әділет департаментінде 2019 жылғы 9 қаңтарда № 5138 болып тіркелді. Күші жойылды - Ұлытау облысы Жезқазған қаласының әкімінің 2023 жылғы 13 желтоқсандағы № 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Ұлытау облысы Жезқазған қаласының әкімінің 13.12.2023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бастап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Жезқазған қаласының әкімі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қосымшасына </w:t>
      </w:r>
      <w:r>
        <w:rPr>
          <w:rFonts w:ascii="Times New Roman"/>
          <w:b w:val="false"/>
          <w:i w:val="false"/>
          <w:color w:val="000000"/>
          <w:sz w:val="28"/>
        </w:rPr>
        <w:t>сәйкес Жезқазған қаласында сайлау учаскелері құрылсын.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Жезқазған қаласы әкімінің 2016 жылғы 26 желтоқсанындағы №1 "Сайлау учаскелерін құру туралы" (Нормативтік құқықтық актілерді мемлекеттік тіркеу тізілімінде № 4124 болып тіркелген, 2017 жылғы 10 ақпанындағы № 6(8019) "Сары Арқа" газетінде, Қазақстан Республикасы нормативтік құқықтық актілерінің электрондық түрде эталондық бақылау банкінде 2017 жылғы 13 ақпанда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Жезқазған қаласы әкімі аппаратының басшысына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Жезқазған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Бегимов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қаласы әкімінің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"9"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№01 шешіміне қосымша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Жезқазған қаласы бойынша сайлау учаскелері</w:t>
      </w:r>
    </w:p>
    <w:bookmarkEnd w:id="5"/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№209 сайлау учаскесі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"Серке Қожамқұлов атындағы Жезқазған қазақ сазды-драма театры" коммуналдық мемлекеттік қазынашылық кәсіпорны, Сәтбаев көшесі,1 үй.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Строительный тұйық көшесі, № 4, 6, 14, 15 үйлері;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Әміралин көшесі, № 13, 15, 15а, 16, 17, 18, 18а, 19, 20, 22, 23, 24, 25, 26, 26а, 30, 32 үйлері;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Аманжолов көшесі № 2, 8 үйлері;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Құрманбаев көшесі № 3, 5, 10, 11, 15 үйлері;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Омаров көшесі № 6, 8, 9а, 11, 12, 14, 17, 19, 21, 25a үйлері;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Пирогов көшесі № 13, 15, 17, 18, 19, 21, 21Б, 22, 23, 25 үйлері;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Пушкин көшесі № 3, 5, 6, 8, 9, 16 үйлері;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Раскова көшесі № 3, 4, 5, 6, 7, 9 үйлері;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Сәтбаев көшесі № 7, 9, 11, 14, 16, 18, 19, 20, 21, 22, 23, 24, 26, 28, 28а, 28б, 30, 32 үйлері;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Холмецкий көшесі № 48, 50, 52 үйлері;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Тұтыну кооперативі Здравница;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Тұтыну кооперативі Автомобилист.</w:t>
      </w:r>
    </w:p>
    <w:bookmarkEnd w:id="20"/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№210 сайлау учаскесі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"Жезқазған қаласының білім бөлімінің №26 гимназиясы" коммуналдық мемлекеттік мекемесі, Абай көшесі, 30 үй. 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Құрманов тұйық көшесі № 2, 4, 5, 7, 10, 12, 14, 16, 18, 20, 26, 28 үйлері;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Бейбітшілік даңғылы № 1, 2, 3, 4, 5, 6, 7, 8, 9, 11, 12, 14, 16, 18 үйлері;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Әміралин көшесі № 3, 4, 5, 6, 7, 8, 9, 10, 11, 12 үйлері;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 № 2, 4, 5, 6, 7, 8, 10, 11, 12, 13, 14, 15, 16, 17, 18, 19, 20, 22, 24, 26, 28, 29, 31, 33, 35, 37, 38, 39, 40, 41, 42, 43, 44, 45, 46, 48, 52, 54, 56, 58, 60, 62 үйлері;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Айбасов көшесі № 1, 2, 3, 4, 5, 6, 7, 9, 11, 13, 15 үйлері;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Асылбеков көшесі № 1, 3, 4, 5, 6, 7, 8, 9, 10, 11, 12 үйлері;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Әубәкіров көшесі № 4. 6, 8, 14, 16 үйлері;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Гагарин көшесі № 7, 9, 11, 13 үйлері;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Гурбы көшесі № 2, 2а, 3, 4, 4а, 5, 7, 9, 10, 11, 12, 13, 17, 19, 21, 23, 25, 46 үйлері;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көшесі № 6, 8, 9, 9а, 10, 11, 12, 13, 14, 15, 16, 17, 21, 23 үйлері;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Құрманбаев көшесі № 12 үйі;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Литке көшесі № 3, 6, 9 үйлері;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Омаров көшесі № 16, 18, 20, 24, 26, 28, 30, 32 үйлері;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Пирогов көшесі № 3, 4, 5, 6, 7, 8, 9 үйлері;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Пушкин көшесі № 4 үйі;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Ранов көшесі № 1, 3, 4, 5, 6, 7, 8, 9 үйлері;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Рысқұлов көшесі № 3, 4, 5, 6, 8, 9, 10, 12, 14, 20, 22, 24 үйлері;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Сәтбаев көшесі № 2, 4 үйлері;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Тимирязев көшесі № 1, 2, 3, 5, 6, 7, 8, 9, 10, 11, 13, 13а, 16 үйлері;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Фурманов көшесі № 1, 2, 3, 4, 6, 11, 12, 13, 14, 15, 16, 17, 18, 19, 20, 21, 23, 24, 25, 26, 27, 28, 29, 30, 31, 32 үйлері;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Холмецкий көшесі № 1, 2, 3, 3а, 5, 6, 7, 8, 10, 12, 16, 20,26, 28, 30, 32, 34, 36, 38, 40, 42, 44, 46 үйлері;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Чехов көшесі № 7,11 үйлері;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Штифанов көшесі № 1, 2, 3, 4, 5, 6, 7, 8, 9, 10, 11, 12, 13, 15, 17, 18, 19, 21 үйлері.</w:t>
      </w:r>
    </w:p>
    <w:bookmarkEnd w:id="46"/>
    <w:bookmarkStart w:name="z5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№211 сайлау учаскесі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"Қазақмыс корпорациясы" жауапкершілігі шектеулі серіктестігі, бас жобалау институты, Гагарин көшесі, 6 үй. 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Ғарышкерлер бульвары № 1, 7, 11, 13, 15а, 17, 19, 21, 21а, 23, 25а үйлері;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Бейбітшілік даңғылы № 17, 19, 20, 24 үйлері;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Асылбеков көшесі № 14, 16, 18, 20, 22, 24, 26, 28, 30 үйлері;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Әубәкіров көшесі № 3, 11, 13, 15 үйлері;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Гагарин көшесі № 2, 10, 12, 14, 15, 16, 17, 18, 19, 21, 23, 24, 26, 28, 30 үйлері;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Либкнехт тұйық көшесі № 1, 2, 2а, 3, 4, 5, 10, 11, 12, 13, 14, 15, 16, 17, 18, 20, 22, 23, 25, 27, 28, 30, 32 үйлері;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Ранов көшесі № 15, 17, 19 үйлері;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Смайлов көшесі № 4, 6, 8, 14, 16 үйлері.</w:t>
      </w:r>
    </w:p>
    <w:bookmarkEnd w:id="57"/>
    <w:bookmarkStart w:name="z66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№212 сайлау учаскесі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"Жезқазған қаласының білім бөлімінің №22 жалпы орта білім беретін мектебі" коммуналдық мемлекеттік мекемесі, Сейфуллин көшесі, 40 үй.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Ғарышкерлер бульвары № 27, 29, 33, 55 үйлері;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Космодемьянскаятұйық көшесі № 3, 6, 8, 10, 11, 12, 13, 14, 15 үйлері;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 № 64б, 66, 68, 70, 72, 74, 76, 78, 80, 82, 84 үйлері;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Асылбеков көшесі № 13, 15, 17, 19, 21, 23, 25, 27, 29, 31, 33, 34, 35, 36, 37, 38, 39, 40, 41, 43, 45, 46, 47, 48, 49, 51, 53, 55 үйлері;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Гагарин көшесі № 25, 27, 29, 31, 32, 33, 36, 37, 39 үйлері;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Құрманғазы көшесі № 1, 2, 3, 4, 5, 6, 7, 8, 9, 10, 11, 12, 13, 14, 15, 16, 17, 19, 20, 21, 22, 23, 24 үйлері;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Сейфуллин көшесі № 26, 30, 33, 36, 37, 39, 45 үйлері;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Смайлов көшесі 5, 7, 9, 11 үйлері;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Шевченко көшесі № 24, 32 үйлері.</w:t>
      </w:r>
    </w:p>
    <w:bookmarkEnd w:id="69"/>
    <w:bookmarkStart w:name="z78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№213 сайлау учаскесі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"Жезқазған қаласының білім бөлімінің №24 жалпы орта білім беретін мектебі" коммуналдық мемлекеттік мекемесі, Аманжолов көшесі, 18 үй. 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 № 49, 49а, 49б, 51, 53, 55, 57, 59 үйлері;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Аманжолов көшесі № 1, 3, 5, 9, 11, 13, 13а, 15 үйлері;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Байқоңыров көшесі № 18а, 23, 25, 27, 29 үйлері;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Жанасов көшесі № 1, 1/1, 1/6, 1/8, 1а, 1б, 1г, 2, 2а, 4, 4а, 4б, 6, 8, 10, 12, 14, 16 үйлері;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Молдағұлова көшесі № 1, 2, 3, 4, 5, 6, 7, 8, 9, 10, 11, 12 үйлері;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Некрасов көшесі № 2, 4, 6, 12 үйлері;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Пушкин көшесі № 15, 17, 17а, 17в, 19, 21, 23, 24, 25, 26, 27, 32 үйлері;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Сәтбаев көшесі № 27, 29, 31, 31а, 33, 34, 35, 36, 37, 39, 40, 41, 42, 43 үйлері;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Сейфуллин көшесі № 2, 4, 6, 8, 10, 16, 18, 20, 21, 22, 23, 27 үйлері;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Холмецкий көшесі № 56, 58, 60, 62, 64, 66, 68, 70, 72 үйлері;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Шевченко көшесі № 16а, 16г үйлері.</w:t>
      </w:r>
    </w:p>
    <w:bookmarkEnd w:id="83"/>
    <w:bookmarkStart w:name="z92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№214 сайлау учаскесі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"Жезқазған заң колледжі" коммуналдық мемлекеттік мекемесі, Пушкин көшесі, 35 үй. 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 № 61, 63, 67, 69 үйлері;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Аманжолов көшесі №, 32, 34, 36, 38, 38а үйлері;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Байқоңыров көшесі № 20, 22, 24, 26, 28, 30, 32, 34, 36, 38, 42, 42/2, 44, 46, 46/1, 46/2, 48, 49, 50 үйлері;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Пушкин көшесі № 33, 35, 36, 39, 40, 41, 43, 45, 47, 49, 51 үйлері;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Сейфуллин көшесі № 3, 5, 7, 13, 15, 17 үйлері;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Шевченко көшесі № 1, 3, 5, 6, 7, 7а, 9, 11, 12, 13, 15, 16б, 16в, 17, 19, 21, 23, 25, 27, 29, 31, 32, 33, 35, 39, 39/1, 39/2 үйлері.</w:t>
      </w:r>
    </w:p>
    <w:bookmarkEnd w:id="92"/>
    <w:bookmarkStart w:name="z101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№215 сайлау учаскесі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"Жезқазған қаласының білім бөлімінің Қабден Шыңғысов атындағы №5 орта білім беретін мектебі" коммуналдық мемлекеттік мекемесі, Жанасов көшесі, 15 үй. 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1-й Инженерный тұйық көшесі № 1, 3, 4, 5, 6, 7, 8 үйлері;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2-й Инженерный тұйық көшесі № 1, 2, 3, 4, 5, 6 үйлері;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Байқоңыров көшесі № 4, 6, 8, 9, 11, 12, 13, 14, 15, 16, 16/2, 17, 21 үйлері;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Байсеитова көшесі № 1, 2, 3, 4, 5, 6, 7, 8, 9, 10, 11, 12, 13, 15, 16, 17, 18, 19, 20, 21, 22, 26 үйлері;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Жанасов көшесі № 3, 5, 7, 9, 11, 13, 18, 18а, 19, 19а, 20, 21, 22, 24, 25, 26, 27, 28, 30, 31, 36, 39, 41, 43, 45а,47, 49, 51, 53 үйлері;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Жангельдин көшесі № 1, 2, 3, 4, 5, 7, 7а, 9, 11, 12, 13, 14, 15, 16, 17, 18, 19, 20, 21, 22, 23, 24, 25, 26, 27 үйлері;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Некрасов көшесі № 5, 7, 11, 13, 15, 17, 19 үйлері;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Панфилов көшесі № 1, 2, 3, 4, 5, 6, 7, 8, 9, 10, 11, 12, 13, 14, 15 үйлері;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Салықбаев көшесі № 2, 3, 4, 9, 10, 14, 16, 18, 20 үйлері;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Сәтбаев көшесі № 44, 45, 46, 47, 48, 49, 50, 51, 52, 53, 55, 56, 58, 59, 60, 61, 61а, 62, 63, 64, 65, 66, 67, 69, 70, 72, 74 үйлері;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Ұлытау көшесі № 4, 6, 8, 10, 12, 14, 16, 18, 22, 24, 26, 28, 46 үйлері;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Холмецкий көшесі № 74, 76, 78, 80, 84, 86, 88, 90 үйлері.</w:t>
      </w:r>
    </w:p>
    <w:bookmarkEnd w:id="107"/>
    <w:bookmarkStart w:name="z116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№216 сайлау учаскесі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"Жезқазған қаласының білім бөлімінің №133 негізгі мектебі" коммуналдық мемлекеттік мекемесі, Железнодорожная көшесі, 1 үй. 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Шекаралары: 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1-ші ауыл көшесі № 1, 2, 3, 4, 5, 6, 7, 8, 9, 10,10а, 11, 12, 15, 17, 18, 19, 20, 21, 22, 23, 24, 25, 27, 28, 32, 33 үйлері;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2-ші ауыл көшесі;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3-ші ауыл көшесі № 5 үйі;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Марта көшесі № 2, 5, 6, 8, 9, 10, 11, 12, 13, 14, 16, 18, 19, 20, 21, 27, 33, 35 үйлері;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Аварийный көшесі №1, 2, 3, 4, 5, 6, 7, 8, 9, 10, 11, 12, 13, 15, 16, 17, 18 үйлері;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Әлмұханбетов көшесі № 1, 2, 3, 4, 5, 6, 7, 8, 9, 10, 11, 12, 13, 14, 15, 16, 17, 18, 19, 20, 21, 23, 25, 27, 29 үйлері;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Базарная көшесі № 1, 2, 4, 6, 7, 8, 10, 11, 12, 13, 14, 15, 16, 16б, 17, 18, 18а, 19а, 20, 21, 22, 23, 24а, 27, 30, 31, 32, 34, 35, 36, 37 үйлері;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Байқоңыров көшесі № 1, 3, 5, 7 үйлері;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Балхашский көшесі № 1, 3, 5, 5a, 7, 9, 11, 13, 15, 17, 19, 21, 23, 25, 27, 29, 31, 33, 35, 37, 39, 41, 43, 52 үйлері;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Берденов көшесі № 2, 7a, 9, 9а үйлері;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Ботанический сад көшесі № 1, 3, 4, 5, 6 үйлері;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Железнодорожная көшесі № 2, 4, 6, 7, 8, 9, 10, 11, 12, 13, 14, 15, 16, 18, 19, 20, 21, 22, 23, 24, 26, 28, 28а үйлері;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Зеленая көшесі № 1, 4, 5, 6, 10, 11, 12, 13, 14, 15, 16, 20, 24, 26 үйлері;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Иманжанов көшесі № 1, 2, 3, 4, 5, 6, 8, 9, 11, 12, 13, 13а, 14, 15, 16, 18, 20, 21, 22, 23, 24, 27, 29, 31, 32, 34, 36, 36а, 43 үйлері;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Кирзаводский көшесі № 1, 3, 5, 7, 9, 11, 13, 15 үйлері;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Майкөтов көшесі № 3, 5, 8, 10, 11, 13, 14, 15, 17, 19, 19а, 20, 21, 22, 24, 24а, 25, 26, 27, 29, 31, 33, 35, 39, 41, 41а, 46 үйлері;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Майлин көшесі № 1, 1а, 2, 2а, 3, 4, 4а, 5, 6, 7, 8, 8а, 9, 10, 11, 12, 14, 14а, 15, 16, 17, 18, 19, 21, 23, 25, 25а, 25б, 25в, 27, 28, 28а, 29, 30, 32, 34а, 35, 38, 38а, 39, 40, 41, 42, 43, 44, 46, 46а, 47, 54, 54а, 58, 62, 72, 73 үйлері;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Новопролетный көшесі № 2, 4, 6, 8, 10, 12, 14, 16 үйлері;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Пархоменко көшесі № 6, 7, 8, 9, 13, 15, 18, 20 үйлері;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Песчаный көшесі № 1, 2, 3, 4, 5, 6, 7, 9, 12, 13, 16, 17, 19, 21, 25, 27, 28, 31 үйлері;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Поселковый көшесі № 3, 4а, 5, 8, 13, 16, 20 үйлері;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Пролетарский көшесі № 6, 8, 10, 12, 16, 18, 19, 24, 26, 30, 34, 36, 38, 40, 42 үйлері;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Сәтбаев көшесі № 64, 66, 70, 72, 74, 75, 77, 79, 81, 83, 85, 87, 89, 89a, 91, 93, 95, 101, 103, 105, 107, 109, 111, 113, 115, 117 үйлері;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Сафронов көшесі № 1, 2, 3, 5, 6а, 7, 8, 9, 10, 11, 12, 13, 14, 15, 17, 18, 19, 20, 21, 22, 23, 24, 26 үйлері;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Степная көшесі № 1, 2, 3, 5, 6, 8, 9, 10, 11, 12, 14, 15, 16, 17, 18, 19, 19а, 20, 21, 23, 24, 26, 27, 28, 29, 31, 33а, 34, 55 үйлері;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Транспортная көшесі № 1а, 2, 3, 4, 5, 6, 8, 9, 11, 12, 13, 14, 15, 16, 17, 20, 21, 24, 25, 26, 28, 30, 32 үйлері;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Ұлытау көшесі № 2 үйі;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Холмецкий көшесі № 94, 96, 98, 102, 104 үйлері;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Шынтуринов көшесі № 2, 3, 3а, 4, 5, 5а, 5в, 6, 7, 7б, 8, 8а, 8а/1, 8б, 9, 9б, 10б, 12, 13, 14, 16, 24, 25, 29 үйлері;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Шолохов көшесі № 1, 3, 5, 7, 8, 9, 10, 11, 12, 13, 14, 15, 16, 18, 19, 20, 20а, 21a, 22, 23, 25, 27, 27б, 28, 30, 30в, 31, 32, 33, 34, 35, 36, 37 үйлері;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Щорса көшесі № 1, 2, 3, 4, 6, 7, 9, 10, 12, 13, 14, 15а, 16, 17, 17a, 19, 20а, 21, 22, 22а, 23, 24, 24а, 25, 25а, 26, 27, 28, 29, 30, 31, 33, 35, 37, 41 үйлері;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Тұтыну кооперативі Энергетик;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Тұтыну кооперативіДачник.</w:t>
      </w:r>
    </w:p>
    <w:bookmarkEnd w:id="143"/>
    <w:bookmarkStart w:name="z152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№217 сайлау учаскесі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"Жезқазған қаласының білім бөлімінің №13 жалпы орта білім беретін мектебі" коммуналдық мемлекеттік мекемесі, Гоголь көшесі, 9 үй. 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Рабочий тұйық көшесі №3, 5, 22, 24 үйлері;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Совхозный тұйық көшесі № 5 үйі;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Целинный тұйық көшесі №4, 6, 8 үйлері;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 № 87, 87а, 89, 91, 93 үйлері;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Әбдіров көшесі № 1, 3, 4, 5, 6, 7, 8, 9, 10, 12 үйлері;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Аманжолов көшесі № 31, 33, 35 үйлері;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Гоголь көшесі № 4, 6, 8, 10, 12, 14 үйлері;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Жароков көшесі № 1, 2, 3, 4, 5, 6, 7 үйлері;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Ломоносов көшесі № 9, 10, 11, 12, 14, 16, 18 үйлері;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Мәметова көшесі № 1, 3, 4, 5, 6, 7, 8, 10 үйлері;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Пугачев көшесі № 4, 6, 8, 10, 12, 14, 18, 22, 23, 24, 30, 32, 34, 36 үйлері;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Ұлытау көшесі № 30, 34, 42, 44, 48, 50, 52, 54, 56, 58, 60, 62, 66 үйлері.</w:t>
      </w:r>
    </w:p>
    <w:bookmarkEnd w:id="158"/>
    <w:bookmarkStart w:name="z167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№218 сайлау учаскесі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"Жезқазған технология және сервис колледжі" коммуналдық мемлекеттік мекемесі, Абай көшесі, 148 үй. 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 № 95, 95а, 97, 99, 142, 146, 148 үйлері;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Сарыарқа көшесі № 2, 4, 6, 8, 12, 14, 16, 18, 20, 32, 50, 54, 56, 58 үйлері;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Шашубай көшесі № 25 үйі.</w:t>
      </w:r>
    </w:p>
    <w:bookmarkEnd w:id="164"/>
    <w:bookmarkStart w:name="z173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№219 сайлау учаскесі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Орталығы: "Тау-кен металлургия колледжі" коммуналдық мемлекеттік мекемесі, Абай көшесі, 75 үй. 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 № 73а, 75, 79, 81, 81а, 83, 85, 86, 88, 94, 100, 106, 110, 116, 120, 126, 128, 130 үйлері;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Әбдіров көшесі № 11, 13, 14, 14б, 15, 16, 18, 19, 20, 21, 22, 23, 24, 26, 27, 27а, 28, 29, 30, 31, 32, 33, 34, 35, 36, 37, 38, 39, 40, 41, 42, 43, 44, 45, 46, 48, 49, 50, 51, 52, 53, 54, 55, 56, 57, 58, 59, 60, 61 үйлері;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Асатов көшесі № 1, 2, 3, 4, 5, 6, 7, 8, 10, 11, 12, 13, 13а, 14, 15, 16, 17, 18, 19, 20, 21, 22, 23, 24, 25 үйлері;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Асылбеков көшесі № 57, 61, 63, 65, 67, 69, 81, 89/1, 93, 95, 97, 97/1, 97/2 үйлері;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Байқоңыров көшесі № 33, 35, 37, 39, 41, 43, 45, 49, 51, 53, 55, 57, 59, 61, 63, 65, 67, 69, 71, 73, 75, 77, 79 үйлері;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Жангелдин көшесі № 28, 29, 30, 31, 32, 32а, 33, 34, 34а, 35, 36, 37, 37а, 38, 39, 40, 42, 43, 44, 45, 47, 48, 49, 50, 51, 52, 53, 54, 55, 57, 59, 60, 61, 62, 63, 64, 65, 66, 67, 68, 69, 70, 71, 72, 73 үйлері;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Заслонов көшесі № 2 үйі;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Құрманғазы көшесі № 25, 26, 27, 28, 29, 30, 31, 32, 33, 34, 35, 36, 38, 40 үйлері;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Мәметова көшесі № 11, 12, 14, 15, 16, 17, 18, 19, 20, 21, 22, 23, 25, 26, 27, 28, 28а, 29, 31, 32, 34, 36, 38, 40, 42, 44, 46, 50, 52, 54, 56, 58, 60, 62 үйлері;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Молдағұлова көшесі № 13, 15, 16, 18, 19, 20, 21, 22, 25, 27, 28, 29, 30, 30а, 31, 32, 33, 34, 35, 36, 37, 38, 39, 40, 41, 42, 44 үйлері;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Орджоникидзе көшесі № 1, 2, 5, 6, 7, 8, 9, 10, 11, 12, 13, 14, 15, 16 үйлері;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Панфилов көшесі № 16, 16а, 18, 18а, 20, 20а, 22, 24, 25, 26, 27, 27а, 28, 29, 30, 31, 32, 33, 34, 35, 36, 37, 38, 39, 40, 41, 42, 43, 44, 45, 46, 48, 49, 50, 51, 53, 53а, 54, 55, 56, 57, 58, 59, 61, 63, 65 үйлері;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Шевченко көшесі № 43 үйі.</w:t>
      </w:r>
    </w:p>
    <w:bookmarkEnd w:id="180"/>
    <w:bookmarkStart w:name="z189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№220 сайлау учаскесі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"Жезқазған гуманитарлық колледжі" коммуналдық мемлекеттік мекемесі, Гагарин көшесі, 74 үй. 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 № 92 үйі;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Әбдіров көшесі № 62, 63, 64, 65, 66, 67, 68, 69, 70, 71, 72, 73, 74, 75, 77 үйлері;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Асылбеков көшесі № 56, 58, 60, 84, 86, 88, 88/1, 88/2, 90, 92, 94, 98 үйлері;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Байқоңыров көшесі № 64, 66, 68, 70, 72, 74, 76, 78, 80, 81, 82, 83, 84, 85, 86, 87, 88, 89, 90, 91, 92, 93, 94, 95, 96, 97, 97а, 98, 99, 100, 101, 102, 103, 105, 107, 109, 111, 113, 115, 117, 119, 121 үйлері;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Гагарин көшесі № 66, 68, 70, 72, 72/2, 72/4, 76, 78, 80, 80а, 82 үйлері;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Есенов көшесі № 1, 2, 3, 4, 5, 6, 7, 8, 9, 10, 11, 12, 13, 14, 15, 16, 17, 19, 21, 22, 23, 24, 25, 26, 27, 28, 29, 30, 31, 32, 33, 34, 36, 37, 38, 40 үйлері;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Жангелдин көшесі № 74, 75, 76, 77, 78, 80, 81, 82, 83, 84, 85, 86, 88, 90 үйлері;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Мамажанов көшесі № 1, 3, 4, 5, 6, 6б, 7, 8, 9, 10, 11, 12, 13, 15, 15а, 16, 17, 18, 20, 21, 22, 23, 23а, 24, 25, 26, 27, 28, 29, 30, 31, 32, 33, 34, 36, 38, 39 үйлері;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Маметова көшесі № 43, 64, 66, 68, 70, 72, 74, 76 үйлері;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Орджоникидзе көшесі № 17, 18, 19, 22, 23, 24, 25, 26, 27, 28, 29, 30, 31, 32, 33, 34, 35, 36, 37, 38, 39, 40, 41, 42, 43, 44, 45, 46, 47, 48, 49, 50, 51, 52, 54, 56 үйлері;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Панфилов көшесі № 60, 62, 64, 66, 68, 69, 69а, 70, 71, 72, 73, 74, 75, 76, 76а, 77, 78, 79, 80, 81, 82, 83, 84, 85, 86, 87, 88, 89, 90, 91, 92, 93, 94, 95, 96, 97, 99, 100 үйлері;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Шевченко көшесі № 49, 51, 53, 55, 57, 59, 61, 63, 65, 69, 71, 75, 77, 79, 81, 83, 85, 87, 91 үйлері.</w:t>
      </w:r>
    </w:p>
    <w:bookmarkEnd w:id="195"/>
    <w:bookmarkStart w:name="z204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№221 сайлау учаскесі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"Экоэлектро" жауапкершілігі шектеулі серіктестігі, Сарыарқа көшесі, 82 үй. 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Бебель көшесі № 1, 3, 4, 5, 6, 7, 8, 10 үйлері;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Глинка көшесі № 1, 3, 4, 5, 6, 7, 8, 10 үйлері;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Ермеков көшесі № 35, 36, 37, 38, 39, 40, 41, 42, 43, 44, 45, 46, 47, 48, 49, 50, 51, 52, 53, 54, 56, 58, 60, 62, 64 үйлері;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Қостен-Көл сай көшесі № 1, 3, 5, 9, 10, 11, 12 үйлері;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Крупский көшесі № 3, 4, 5, 6, 7, 8, 9, 10 үйлері;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Кутузов көшесі № 3, 4, 5, 6, 7, 8, 9, 10, 12 үйлері;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Макаренко көшесі № 3, 4, 5, 6, 7, 8, 9, 10 үйлері;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Момышұлы көшесі (Рыбачий кенті) № 1, 3, 4, 5, 6, 7, 9 үйлері;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Мочалов көшесі № 1, 2, 4, 5, 7, 9, 10, 11, 12, 14, 16 үйлері;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Пионерский көшесі №1, 2, 3, 4, 6, 7, 7а, 8, 9, 10, 11, 13, 15, 17, 21, 27, 32, 36 үйлері;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Плеханов көшесі № 2, 5, 7, 8, 9, 10, 11, 12, 14 үйлері;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Репин көшесі № 1, 4, 7, 9, 10, 11, 12, 13, 14, 16 үйлері;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Сарыарқа көшесі № 60, 62, 64, 66, 68, 70, 72, 74, 76 үйлері;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Тохтаров көшесі № 1, 2, 3, 4, 9, 10, 11, 12, 14, 15, 16 үйлері;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Толстой көшесі № 3, 4, 6, 8, 10 үйлері;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Шәріпов көшесі № 3, 4, 5, 6, 7, 8, 9, 10 үйлері.</w:t>
      </w:r>
    </w:p>
    <w:bookmarkEnd w:id="214"/>
    <w:bookmarkStart w:name="z223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№222 сайлау учаскесі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"Жезқазған қаласының білім бөлімінің №9 жалпы орта білім беретін мектебі" коммуналдық мемлекеттік мекемесі, Ержанов көшесі, 11 үй. 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Бүкіров көшесі № 70, 72 үйлері; 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Ағыбай көшесі № 2, 3, 4, 6, 8, 10, 14, 14а үйлері;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Балочная көшесі № 1, 3, 5, 7, 9, 11, 13, 15, 17, 19, 21, 23, 25, 27, 29, 31, 33, 35, 37, 41, 43 үйлері;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Бөкейханов көшесі № 1, 1а, 1б, 2, 3, 4, 5, 6, 7, 8, 8а, 9, 10, 11, 12, 13, 14, 15, 16, 17, 18, 19, 21, 22, 23, 24, 26, 28, 30, 32, 34 үйлері;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Болман көшесі № 28, 29, 31, 32, 34, 35, 36, 37, 39, 40, 41, 42, 43, 44, 45, 46, 47, 48, 49, 50, 52, 53, 54, 55, 56, 57, 58, 59, 60, 61, 62, 63, 64, 67, 68, 70, 71, 72, 74, 75, 76, 77 үйлері; 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Ержанов көшесі № 1, 2, 3, 4, 5, 6, 7, 9, 11 үйлері;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Ермеков көшесі № 3, 4, 5, 7, 8, 9, 10, 12, 15, 16, 17, 19, 21, 22, 24, 25, 27, 28, 29, 32, 34 үйлері;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Жанайдар көшесі № 1, 2, 3, 4, 5, 6, 7, 8, 9, 10, 11, 12, 13, 14, 15, 16, 17, 18, 19, 20, 21, 22, 23, 24, 25, 27, 27а, 29, 30, 31, 32, 33, 34, 35, 36, 37, 38, 39, 40, 42 үйлері;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Жәнібеков көшесі № 3, 5, 6, 8, 11, 13 үйлері;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Жезді көшесі № 1, 2, 3, 4, 6, 8, 9, 10, 12, 14, 15, 16, 18, 20, 21, 22, 24, 25, 26, 27, 28, 29, 30, 31, 32, 33, 34, 35, 36, 37, 38, 39, 40, 41, 43, 45, 47, 49, 51, 53, 55, 59, 61, 63, 65 үйлері;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Интернациональный көшесі № 1, 1а, 2, 3, 4, 5, 6, 7, 8, 9, 10, 11, 12, 13, 14, 16, 17, 18, 19, 21, 22, 23, 24, 27, 29, 31, 32, 33, 34, 35, 36 үйлері;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Кеңгір көшесі № 1, 2, 3, 4, 5, 6, 7, 8, 9, 10, 11, 12, 13, 14, 15, 16, 17, 18, 18а, 22, 23, 24 үйлері;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Қожабай көшесі № 1, 2, 3, 4, 5, 6, 7, 8, 9, 10, 10а, 11, 12, 13, 14, 15, 16, 17, 18, 19, 20, 21, 21а, 22, 23, 24, 25, 26, 27, 28, 29, 30, 31, 32, 33, 49, 51, 53, 57 үйлері;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Мұқанов көшесі № 1, 4, 5, 12, 16, 22, 24 үйлері;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Мұратбаев көшесі № 1, 2, 3, 4, 5, 7, 8, 9, 11, 12, 13, 14, 15, 16, 18, 19, 21, 23, 24, 25, 26, 27, 28, 29, 30, 31, 32, 33, 34, 36, 38 үйлері;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Нұржанов көшесі № 2, 9, 10, 11, 13, 15, 17, 19, 21, 23, 25, 27, 29 үйлері;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Первомайский көшесі № 3, 5, 9, 11 үйлері;</w:t>
      </w:r>
    </w:p>
    <w:bookmarkEnd w:id="234"/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Тайжан көшесі № 29, 30, 31, 32, 33, 34, 35, 36, 37, 38, 39, 40, 41, 42, 43, 44, 45, 46, 47, 48, 49, 50, 51, 52, 53, 54, 55, 56, 57, 58, 59, 60, 62, 63, 64, 67, 70, 71, 72, 73, 74, 75 үйлері;</w:t>
      </w:r>
    </w:p>
    <w:bookmarkEnd w:id="235"/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Төлебаев көшесі № 5б, 28, 29, 30, 31, 32, 33, 34, 35, 36, 37, 38, 39, 40, 41, 43, 44, 45, 46, 47, 49, 50, 51, 52, 54, 56, 58, 60, 62, 64, 66, 68, 70, 72, 74, 76 үйлері;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Шашубай көшесі № 1, 2, 3, 4, 5, 6, 8, 9, 10, 11, 12, 13, 15, 17, 18, 19, 20, 21, 22, 23, 24, 27, 28, 29, 30, 31, 32, 33, 34, 35, 36, 37, 38, 40, 41, 42, 44 үйлері.</w:t>
      </w:r>
    </w:p>
    <w:bookmarkEnd w:id="237"/>
    <w:bookmarkStart w:name="z246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№223 сайлау учаскесі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"Жезқазған қаласының білім бөлімінің №9 жалпы орта білім беретін мектебі" коммуналдық мемлекеттік мекемесі, Ержанов көшесі, 11 үй.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Бүкіров көшесі № 1, 2, 3, 4, 5, 6, 7, 8, 9, 10, 11, 12, 13, 14, 15, 16, 17, 18, 19, 20, 21, 22, 23, 24, 25, 26, 27, 28, 29, 30, 31, 32, 33, 34, 35, 36, 38, 39, 40, 42, 43, 44, 45, 46, 47, 48, 49, 50, 52, 53, 55, 56, 57, 58, 59, 60, 61, 62, 63, 67, 69, 92, 96 үйлері;</w:t>
      </w:r>
    </w:p>
    <w:bookmarkEnd w:id="241"/>
    <w:bookmarkStart w:name="z25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Айманов көшесі № 1, 2, 3, 4, 5, 6, 7, 8, 9, 10, 11, 12, 13, 14, 15, 16, 17, 18, 19, 20, 21, 22, 23, 24, 25, 26, 27, 28, 29, 30, 31, 32, 34, 35, 35а, 36, 37, 38, 39, 40, 41, 42, 43, 44, 45, 46, 47, 48, 49, 50 үйлері;</w:t>
      </w:r>
    </w:p>
    <w:bookmarkEnd w:id="242"/>
    <w:bookmarkStart w:name="z25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Болман көшесі № 1, 2, 3, 4, 5, 6, 7, 9, 10, 11, 12, 13, 14, 15, 16, 17, 18, 19, 20, 21, 22, 23, 24, 25, 26 үйлері;</w:t>
      </w:r>
    </w:p>
    <w:bookmarkEnd w:id="243"/>
    <w:bookmarkStart w:name="z2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Бүкіров көшесі № 1, 3, 4, 5, 6, 8, 9, 11, 12, 14, 15, 16, 17, 19, 20, 21, 22, 23, 24, 25, 26, 29, 30, 31, 32, 33, 34, 35, 36, 38, 39, 42, 43, 45, 46, 47, 48, 49, 50, 53, 55, 56, 57, 58, 59, 60, 61, 62, 63, 67, 69, 70, 72 үйлері;</w:t>
      </w:r>
    </w:p>
    <w:bookmarkEnd w:id="244"/>
    <w:bookmarkStart w:name="z25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Бұлқышев көшесі № 1, 3, 4, 4а, 5, 7, 9, 10, 11, 12, 13, 15, 16, 17, 19, 21, 22, 25, 26, 27, 28, 30, 31, 33, 34, 35, 40, 45, 46, 48 үйлері;</w:t>
      </w:r>
    </w:p>
    <w:bookmarkEnd w:id="245"/>
    <w:bookmarkStart w:name="z25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Жұбанов көшесі № 2, 3, 4, 5, 6, 7, 8, 9, 10, 11, 12, 13, 14, 15, 16, 17, 18, 19, 20, 21, 22, 23, 24, 26, 27, 28, 29, 30, 31, 32, 33, 34, 35, 36, 37, 38, 39, 40, 41, 42, 43, 44, 45, 46, 48, 49, 51, 52, 54, 55, 56, 57, 58, 59, 60, 61, 62, 63, 64, 65, 67, 69, 75, 76, 77, 78, 79 үйлері;</w:t>
      </w:r>
    </w:p>
    <w:bookmarkEnd w:id="246"/>
    <w:bookmarkStart w:name="z25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Қазыбековтер көшесі № 1, 2, 3, 4, 5, 6, 7, 8, 9, 10, 11, 13, 14, 15, 16, 17, 18, 19, 20, 21, 22, 23, 24, 25, 26, 28, 29, 30, 31, 32, 32а, 33, 34, 35, 36, 37, 38, 39, 40, 41, 42, 43, 44, 46, 47, 48, 49, 50, 53, 55, 56, 57, 59, 61, 67 үйлері;</w:t>
      </w:r>
    </w:p>
    <w:bookmarkEnd w:id="247"/>
    <w:bookmarkStart w:name="z25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Қошқарбаев көшесі № 1, 3, 9, 11, 13, 15, 19, 21, 27, 33, 35, 39, 45 үйлері;</w:t>
      </w:r>
    </w:p>
    <w:bookmarkEnd w:id="248"/>
    <w:bookmarkStart w:name="z25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Құсайынов көшесі № 3, 5, 6, 9, 11, 12, 13, 15, 17, 19, 21, 23, 24, 27, 29, 31, 33, 33а, 34, 35, 36, 37, 38, 39, 40, 41, 43, 44, 45, 46, 47, 48, 49 үйлері;</w:t>
      </w:r>
    </w:p>
    <w:bookmarkEnd w:id="249"/>
    <w:bookmarkStart w:name="z25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Мұқанов көшесі № 21, 25, 27, 28, 29, 31, 32, 34, 40, 42, 44, 50 үйлері;</w:t>
      </w:r>
    </w:p>
    <w:bookmarkEnd w:id="250"/>
    <w:bookmarkStart w:name="z25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Нұржанов көшесі № 22, 24, 26, 30, 31, 33, 34, 35, 36, 37, 39, 40, 41, 42, 43, 44, 47, 49, 51, 55, 57, 59, 63 үйлері;</w:t>
      </w:r>
    </w:p>
    <w:bookmarkEnd w:id="251"/>
    <w:bookmarkStart w:name="z26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Первомайский көшесі № 10, 12 үйлері;</w:t>
      </w:r>
    </w:p>
    <w:bookmarkEnd w:id="252"/>
    <w:bookmarkStart w:name="z26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Сары-Тоқа көшесі № 1, 2, 3, 4, 5, 6, 7, 8, 9, 10, 11, 12, 13, 15, 16, 17, 18, 19, 20, 21, 22, 23, 24, 25, 26, 27, 29, 30, 31, 32, 33, 34, 35, 36, 37, 38, 39, 40, 41, 42, 43, 44, 45, 46, 47, 48, 49, 50, 52, 55, 56, 57, 58, 60, 63, 64, 65, 67, 68, 69, 70, 72, 76, 77, 78, 80 үйлері;</w:t>
      </w:r>
    </w:p>
    <w:bookmarkEnd w:id="253"/>
    <w:bookmarkStart w:name="z26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Тайжан көшесі № 3, 5, 6, 7, 8, 9, 10, 11, 12, 13, 14, 15, 16, 17, 18, 19, 21, 22, 23, 24, 25, 26, 28, 61, 69 үйлері;</w:t>
      </w:r>
    </w:p>
    <w:bookmarkEnd w:id="254"/>
    <w:bookmarkStart w:name="z26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Төлебаев көшесі № 1, 3, 4, 5, 6, 7, 8, 9, 10, 11, 12, 13, 14, 15, 16, 18, 19, 20, 21, 22, 23, 24, 25, 26 үйлері.</w:t>
      </w:r>
    </w:p>
    <w:bookmarkEnd w:id="255"/>
    <w:bookmarkStart w:name="z264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№224 сайлау учаскесі</w:t>
      </w:r>
    </w:p>
    <w:bookmarkEnd w:id="256"/>
    <w:bookmarkStart w:name="z26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"Жезқазған қаласының білім бөлімінің №10 жалпы орта білім беретін мектебі" коммуналдық мемлекеттік мекемесі, Марғұлан көшесі, 50 үй.</w:t>
      </w:r>
    </w:p>
    <w:bookmarkEnd w:id="257"/>
    <w:bookmarkStart w:name="z26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258"/>
    <w:bookmarkStart w:name="z26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Аманбай батыр көшесі № 1, 2, 3, 4, 5, 6, 7, 8, 9, 10, 11, 12, 12а, 13, 14, 15, 15а, 16, 17, 18, 19, 20, 21, 22, 23, 24, 25, 26, 27, 28, 29 үйлері;</w:t>
      </w:r>
    </w:p>
    <w:bookmarkEnd w:id="259"/>
    <w:bookmarkStart w:name="z26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Амангелді көшесі № 6, 10,12, 14, 16, 20, 21, 22, 23, 24, 25, 27, 29, 36, 38, 50, 56, 57, 71, 72, 73, 74, 76, 78, 80, 82, 84, 86, 88, 90, 92, 94, 96, 97, 98, 102, 104 үйлері;</w:t>
      </w:r>
    </w:p>
    <w:bookmarkEnd w:id="260"/>
    <w:bookmarkStart w:name="z26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Әуезов көшесі № 27 үйі;</w:t>
      </w:r>
    </w:p>
    <w:bookmarkEnd w:id="261"/>
    <w:bookmarkStart w:name="z27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Уәлиханов көшесі № 1, 3, 4, 4а, 6, 6а, 8, 9, 11, 13, 15, 16, 17, 18, 20, 21, 22, 23, 25а, 30, 33, 34, 38, 39, 40, 42, 43, 44, 45, 46, 47, 48, 49, 50, 51, 52, 53, 54, 55, 56, 57, 58, 59, 60, 61, 62, 65, 67 үйлері;</w:t>
      </w:r>
    </w:p>
    <w:bookmarkEnd w:id="262"/>
    <w:bookmarkStart w:name="z27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көшесі № 1, 6, 9, 12, 13, 17, 18, 20, 21, 22, 23, 24, 25, 26, 27, 28, 28а, 29, 30а, 31, 31а, 32, 33, 34, 35, 36, 37, 38, 39, 40, 41, 42, 43, 44, 45, 46, 47, 49, 56, 57, 61, 63, 65, 66, 67, 68, 69, 71, 72, 73, 74, 75, 77, 78, 79, 80, 82, 84, 85, 86, 86а, 88, 90, 92 үйлері;</w:t>
      </w:r>
    </w:p>
    <w:bookmarkEnd w:id="263"/>
    <w:bookmarkStart w:name="z27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Жүсіпов көшесі № 3, 4, 5, 6, 7, 8, 9, 10, 13, 17, 23, 27, 31, 35, 39, 41, 42, 45, 55 үйлері;</w:t>
      </w:r>
    </w:p>
    <w:bookmarkEnd w:id="264"/>
    <w:bookmarkStart w:name="z27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Исаев көшесі № 3, 4, 5, 6, 7, 8, 9, 10, 16, 26, 28, 39, 44, 53, 57, 59, 67, 69, 139, 149 үйлері;</w:t>
      </w:r>
    </w:p>
    <w:bookmarkEnd w:id="265"/>
    <w:bookmarkStart w:name="z27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Қазақбаев көшесі № 5, 5а, 18, 21а, 62 үйлері;</w:t>
      </w:r>
    </w:p>
    <w:bookmarkEnd w:id="266"/>
    <w:bookmarkStart w:name="z27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Қазанбаев көшесі № 1, 2, 3, 4, 5, 5а, 6, 7, 9, 10, 11, 12, 13, 14, 15, 17, 18, 19, 20, 21, 22, 23, 24, 25, 26, 28, 30, 31, 32, 33, 34, 35, 37, 38, 40, 41, 43, 45, 46, 47, 48, 49, 51, 53, 55, 57, 59, 60, 61, 62, 67, 71, 103 үйлері;</w:t>
      </w:r>
    </w:p>
    <w:bookmarkEnd w:id="267"/>
    <w:bookmarkStart w:name="z27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Марғұлан көшесі № 9, 11, 13, 15, 17, 19, 21, 23, 25, 26, 27, 28, 29, 31, 33, 35, 37, 39, 41, 42, 45, 47, 48, 49, 51, 53, 55, 57, 58, 59, 61, 63, 65, 67, 69, 71, 72, 73, 74, 75, 76, 77, 78, 79, 81, 83, 85, 87, 89, 91, 93, 95, 97, 98а, 99, 100, 101, 102а, 103, 105, 106, 107, 108, 109, 110, 111, 113, 117 үйлері;</w:t>
      </w:r>
    </w:p>
    <w:bookmarkEnd w:id="268"/>
    <w:bookmarkStart w:name="z27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Металлург көшесі № 3, 17, 19, 21, 25, 26, 30, 32, 33, 34, 35а, 36, 38, 38а, 39, 40, 40а, 41, 42, 45, 46, 47, 48, 49, 50, 51, 52, 52а, 54, 55, 56, 57, 58, 59, 60, 61, 62, 64, 65, 66, 67, 68, 70, 72, 73, 75, 77, 79, 81, 83, 85, 87, 89, 91, 93, 95, 97, 99, 101, 103 үйлері;</w:t>
      </w:r>
    </w:p>
    <w:bookmarkEnd w:id="269"/>
    <w:bookmarkStart w:name="z27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Молодежная көшесі № 14, 16, 19, 20, 21, 24, 26, 28, 30, 35, 36, 37, 45 үйлері;</w:t>
      </w:r>
    </w:p>
    <w:bookmarkEnd w:id="270"/>
    <w:bookmarkStart w:name="z27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Нұрпеисова көшесі № 1, 2, 3, 4, 6, 7, 8/1, 9, 10а, 11, 12, 13, 14, 15, 16, 17, 18, 20, 21, 22а, 23, 24, 27, 29б, 31, 36, 36а, 38, 41, 43, 47, 49, 52, 53, 54, 55, 58, 59, 60, 61, 62, 63, 65, 66, 67, 68, 69, 70, 71, 72, 73, 75, 76, 77, 78, 79, 80, 81, 82, 83, 84 үйлері;</w:t>
      </w:r>
    </w:p>
    <w:bookmarkEnd w:id="271"/>
    <w:bookmarkStart w:name="z28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Сейфуллин(91,92,93) көшесі № 16, 37, 52 үйлері;</w:t>
      </w:r>
    </w:p>
    <w:bookmarkEnd w:id="272"/>
    <w:bookmarkStart w:name="z28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Түсіпбеков көшесі № 2, 4, 6, 7, 8, 10, 11, 12, 13, 14, 15, 16, 17, 18, 19, 20, 21, 22, 23, 24, 26, 28, 30, 32, 34, 36, 37, 38, 39, 40, 41, 42, 43, 44, 45, 46, 47, 48, 49, 50, 52, 54, 56, 58, 60, 62, 64, 65, 66, 68, 70 үйлері.</w:t>
      </w:r>
    </w:p>
    <w:bookmarkEnd w:id="273"/>
    <w:bookmarkStart w:name="z282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№225 сайлау учаскесі</w:t>
      </w:r>
    </w:p>
    <w:bookmarkEnd w:id="274"/>
    <w:bookmarkStart w:name="z283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"Жезқазған қаласының орталық ауруханасы" коммуналдық мемлекеттік кәсіпорны, Иманжан көшесі, 11 үй.</w:t>
      </w:r>
    </w:p>
    <w:bookmarkEnd w:id="275"/>
    <w:bookmarkStart w:name="z284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"Жезқазған медициналық орталығы" жауапкершілігі шектеулі серіктестігінің тұрғын үй ғимараттары;</w:t>
      </w:r>
    </w:p>
    <w:bookmarkEnd w:id="276"/>
    <w:bookmarkStart w:name="z285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Казақстан тұйық көшесі № 4, 6, 8, 10, 12, 20 үйлері;</w:t>
      </w:r>
    </w:p>
    <w:bookmarkEnd w:id="277"/>
    <w:bookmarkStart w:name="z286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Алашахан көшесі № 34, 34а, 34б, 34в үйлері;</w:t>
      </w:r>
    </w:p>
    <w:bookmarkEnd w:id="278"/>
    <w:bookmarkStart w:name="z287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Белинский көшесі, № 1, 2, 3, 4, 5, 6, 7, 8, 9, 10, 12, 13, 14, 15, 16, 17, 18, 19, 21, 22, 23, 24, 26, 28, 34, 44, 46, 84 үйлері; </w:t>
      </w:r>
    </w:p>
    <w:bookmarkEnd w:id="279"/>
    <w:bookmarkStart w:name="z288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 Шотан көшесі № 23, 32, 35, 37, 44, 54, 62, 63, 69, 97, 125 үйлері;</w:t>
      </w:r>
    </w:p>
    <w:bookmarkEnd w:id="280"/>
    <w:bookmarkStart w:name="z289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Иманжан көшесі № 1, 2, 3, 5, 7, 9, 11, 12, 13, 13а, 13а/12, 13а/16, 13а/17, 13а/2, 13а/4, 13а/5, 13а/6, 13а/7, 13а/8, 14, 15, 16, 17, 18а/8, 21, 23, 25, 27, 31, 34, 35, 36а үйлері;</w:t>
      </w:r>
    </w:p>
    <w:bookmarkEnd w:id="281"/>
    <w:bookmarkStart w:name="z290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Иманжанов көшесі № 7, 25, 35 үйлері;</w:t>
      </w:r>
    </w:p>
    <w:bookmarkEnd w:id="282"/>
    <w:bookmarkStart w:name="z291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Кетбұға би көшесі № 25, 27, 31, 33, 37, 41, 51, 75, 81, 91 үйлері;</w:t>
      </w:r>
    </w:p>
    <w:bookmarkEnd w:id="283"/>
    <w:bookmarkStart w:name="z292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Марғұлан көшесі № 1, 3, 5, 7 үйлері;</w:t>
      </w:r>
    </w:p>
    <w:bookmarkEnd w:id="284"/>
    <w:bookmarkStart w:name="z293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Тілеулі батыр көшесі № 5, 10, 33, 42, 50, 58, 60, 73, 79, 85, 90 үйлері.</w:t>
      </w:r>
    </w:p>
    <w:bookmarkEnd w:id="285"/>
    <w:bookmarkStart w:name="z294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№226 сайлау учаскесі</w:t>
      </w:r>
    </w:p>
    <w:bookmarkEnd w:id="286"/>
    <w:bookmarkStart w:name="z295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"Жезқазған қаласының білім бөлімінің №21 жалпы орта білім беретін мектебі" коммуналдық мемлекеттік мекемесі, Ғарышкерлер бульвары, 52 үй.</w:t>
      </w:r>
    </w:p>
    <w:bookmarkEnd w:id="287"/>
    <w:bookmarkStart w:name="z296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288"/>
    <w:bookmarkStart w:name="z297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Ғарышкерлер бульвары № 50, 50а, 54, 56 үйлері;</w:t>
      </w:r>
    </w:p>
    <w:bookmarkEnd w:id="289"/>
    <w:bookmarkStart w:name="z298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Алашахан даңғылы № 35, 37, 39, 41, 41/2, 43 үйлері;</w:t>
      </w:r>
    </w:p>
    <w:bookmarkEnd w:id="290"/>
    <w:bookmarkStart w:name="z299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Байқоңыров көшесі № 106, 110, 112, 114, 116, 118, 120, 123, 123/1, 123а, 125, 131, 133 үйлері;</w:t>
      </w:r>
    </w:p>
    <w:bookmarkEnd w:id="291"/>
    <w:bookmarkStart w:name="z300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Сейфуллин көшесі № 53, 57, 59, 61, 63,65, 67 үйлері.</w:t>
      </w:r>
    </w:p>
    <w:bookmarkEnd w:id="292"/>
    <w:bookmarkStart w:name="z301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№227 сайлау учаскесі</w:t>
      </w:r>
    </w:p>
    <w:bookmarkEnd w:id="293"/>
    <w:bookmarkStart w:name="z302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"Жезқазған білім бөлімінің №4 жалпы орта білім беретін мектебі" коммуналдық мемлекеттік мекемесі, Алашахан даңғылы, 15 үй.</w:t>
      </w:r>
    </w:p>
    <w:bookmarkEnd w:id="294"/>
    <w:bookmarkStart w:name="z303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295"/>
    <w:bookmarkStart w:name="z304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Ғарышкерлер бульвары № 12, 16, 18, 24, 26, 28, 34, 38, 40 үйлері;</w:t>
      </w:r>
    </w:p>
    <w:bookmarkEnd w:id="296"/>
    <w:bookmarkStart w:name="z305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Момышұлы көшесі № 7, 11, 13, 16, 17, 18, 19, 21, 22, 24, 25, 27 үйлері;</w:t>
      </w:r>
    </w:p>
    <w:bookmarkEnd w:id="297"/>
    <w:bookmarkStart w:name="z306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Сейфуллин көшесі № 48, 50, 52, 54 үйлері.</w:t>
      </w:r>
    </w:p>
    <w:bookmarkEnd w:id="298"/>
    <w:bookmarkStart w:name="z307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№228 сайлау учаскесі</w:t>
      </w:r>
    </w:p>
    <w:bookmarkEnd w:id="299"/>
    <w:bookmarkStart w:name="z308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"Жезқазған қаласының білім бөлімінің №4 жалпы орта білім беретін мектебі" коммуналдық мемлекеттік мекемесі, Алашахан даңғылы, 15 үй.</w:t>
      </w:r>
    </w:p>
    <w:bookmarkEnd w:id="300"/>
    <w:bookmarkStart w:name="z309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301"/>
    <w:bookmarkStart w:name="z310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Алашахан даңғылы № 16, 17, 18, 19, 20, 20а, 21, 22а, 22б, 22в, 23, 24, 24б, 25, 25а, 26, 27, 28, 32, 33 үйлері;</w:t>
      </w:r>
    </w:p>
    <w:bookmarkEnd w:id="302"/>
    <w:bookmarkStart w:name="z311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Анарқұлов көшесі № 1, 3 үйлері;</w:t>
      </w:r>
    </w:p>
    <w:bookmarkEnd w:id="303"/>
    <w:bookmarkStart w:name="z312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Сейфуллина көшесі 69 үйі.</w:t>
      </w:r>
    </w:p>
    <w:bookmarkEnd w:id="304"/>
    <w:bookmarkStart w:name="z313" w:id="3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№229 сайлау учаскесі</w:t>
      </w:r>
    </w:p>
    <w:bookmarkEnd w:id="305"/>
    <w:bookmarkStart w:name="z314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"Жезқазған қаласының білім бөлімінің №1 жалпы орта білім беретін мектебі" коммуналдық мемлекеттік мекемесі, Момышұлы көшесі, 12 үй.</w:t>
      </w:r>
    </w:p>
    <w:bookmarkEnd w:id="306"/>
    <w:bookmarkStart w:name="z315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Шекаралары: </w:t>
      </w:r>
    </w:p>
    <w:bookmarkEnd w:id="307"/>
    <w:bookmarkStart w:name="z316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Ғарышкерлер бульвары № 6, 8, 10 үйлері;</w:t>
      </w:r>
    </w:p>
    <w:bookmarkEnd w:id="308"/>
    <w:bookmarkStart w:name="z317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Алашахан даңғылы № 2, 3, 4, 5, 7, 9, 11, 13 үйлері;</w:t>
      </w:r>
    </w:p>
    <w:bookmarkEnd w:id="309"/>
    <w:bookmarkStart w:name="z318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Бейбітшілік даңғылы № 23, 37, 43 үйлері;</w:t>
      </w:r>
    </w:p>
    <w:bookmarkEnd w:id="310"/>
    <w:bookmarkStart w:name="z319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Момышұлы көшесі № 1 (Бейбітшілік көшесінің бұрышы 29), 3, 4 ,6, 8 үйлері.</w:t>
      </w:r>
    </w:p>
    <w:bookmarkEnd w:id="311"/>
    <w:bookmarkStart w:name="z320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№230 сайлау учаскесі</w:t>
      </w:r>
    </w:p>
    <w:bookmarkEnd w:id="312"/>
    <w:bookmarkStart w:name="z321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"Жезқазған қаласының білім бөлімінің №8 гимназиясы" коммуналдық мемлекеттік мекемесі, Анарқұлов көшесі, 19 үй. </w:t>
      </w:r>
    </w:p>
    <w:bookmarkEnd w:id="313"/>
    <w:bookmarkStart w:name="z322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314"/>
    <w:bookmarkStart w:name="z323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Анарқұлов көшесі № 5, 7, 9, 13, 15, 17 үйлері;</w:t>
      </w:r>
    </w:p>
    <w:bookmarkEnd w:id="315"/>
    <w:bookmarkStart w:name="z324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Жеңiс көшесі № 1, 3, 5, 7, 9, 11, 13, 15, 17, 19, 21, 23 үйлері.</w:t>
      </w:r>
    </w:p>
    <w:bookmarkEnd w:id="316"/>
    <w:bookmarkStart w:name="z325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№231 сайлау учаскесі</w:t>
      </w:r>
    </w:p>
    <w:bookmarkEnd w:id="317"/>
    <w:bookmarkStart w:name="z326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"Жезқазған қаласының білім бөлімінің №8 гимназиясы" коммуналдық мемлекеттік мекемесі, Анарқұлов көшесі, 19 үй. </w:t>
      </w:r>
    </w:p>
    <w:bookmarkEnd w:id="318"/>
    <w:bookmarkStart w:name="z327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319"/>
    <w:bookmarkStart w:name="z328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Алашахан даңғылы № 10, 14 үйлері;</w:t>
      </w:r>
    </w:p>
    <w:bookmarkEnd w:id="320"/>
    <w:bookmarkStart w:name="z329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Анарқұлов көшесі № 4, 6, 8,12б, 14, 14а, 14б, 16 үйлері;</w:t>
      </w:r>
    </w:p>
    <w:bookmarkEnd w:id="321"/>
    <w:bookmarkStart w:name="z330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Деев көшесі № 7, 9, 9а, 9б, 11, 11б, 13, 15, 17, 19 үйлері.</w:t>
      </w:r>
    </w:p>
    <w:bookmarkEnd w:id="322"/>
    <w:bookmarkStart w:name="z331" w:id="3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№232 сайлау учаскесі</w:t>
      </w:r>
    </w:p>
    <w:bookmarkEnd w:id="323"/>
    <w:bookmarkStart w:name="z332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"Өмірхан Аймағамбетұлы Байқоңыров атындағы Жезқазған университеті" акционерлік қоғамы, гуманитарлық-педагогикалық институтының корпусы, Анарқұлов көшесі, 12 үй.</w:t>
      </w:r>
    </w:p>
    <w:bookmarkEnd w:id="324"/>
    <w:bookmarkStart w:name="z333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325"/>
    <w:bookmarkStart w:name="z334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Алашахан даңғылы № 6 үйі;</w:t>
      </w:r>
    </w:p>
    <w:bookmarkEnd w:id="326"/>
    <w:bookmarkStart w:name="z335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Деев көшесі № 1, 3, 5 үйлері;</w:t>
      </w:r>
    </w:p>
    <w:bookmarkEnd w:id="327"/>
    <w:bookmarkStart w:name="z336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Бейбітшілік даңғылы № 45, 47, 49, 51, 51а, 53, 57, 59, 61, 63, 65, 67, 69 үйлері;</w:t>
      </w:r>
    </w:p>
    <w:bookmarkEnd w:id="328"/>
    <w:bookmarkStart w:name="z337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Анарқұлов көшесі №2 үйі.</w:t>
      </w:r>
    </w:p>
    <w:bookmarkEnd w:id="329"/>
    <w:bookmarkStart w:name="z338" w:id="3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№233 сайлау учаскесі</w:t>
      </w:r>
    </w:p>
    <w:bookmarkEnd w:id="330"/>
    <w:bookmarkStart w:name="z339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"Халықтар достығы мен мәдениеті үйі" коммуналдық мемлекеттік қазынашылық кәсіпорны, Алаш алаңы, 3 үй.</w:t>
      </w:r>
    </w:p>
    <w:bookmarkEnd w:id="331"/>
    <w:bookmarkStart w:name="z340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332"/>
    <w:bookmarkStart w:name="z341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Бейбітшілік даңғылы № 28, 30 үйлері; </w:t>
      </w:r>
    </w:p>
    <w:bookmarkEnd w:id="333"/>
    <w:bookmarkStart w:name="z342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Есенберлин көшесі № 2, 2/1, 2/2, 3, 4, 5, 5/1, 5/2, 6, 7, 7/2, 7а, 9, 9а, 11, 15, 17, 19, 21 үйлері;</w:t>
      </w:r>
    </w:p>
    <w:bookmarkEnd w:id="334"/>
    <w:bookmarkStart w:name="z343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Жәлел көшесі № 2, 4, 4а үйлері.</w:t>
      </w:r>
    </w:p>
    <w:bookmarkEnd w:id="335"/>
    <w:bookmarkStart w:name="z344" w:id="3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№234 сайлау учаскесі</w:t>
      </w:r>
    </w:p>
    <w:bookmarkEnd w:id="336"/>
    <w:bookmarkStart w:name="z345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"Жезқазған қаласының білім бөлімінің №3 жалпы орта білім беретін мектебі" коммуналдық мемлекеттік мекемесі, Жәлел көшесі, 10 үй.</w:t>
      </w:r>
    </w:p>
    <w:bookmarkEnd w:id="337"/>
    <w:bookmarkStart w:name="z346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338"/>
    <w:bookmarkStart w:name="z347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Есенберлин көшесі № 47, 49, 51, 53, 55, 57, 59, 61, 63, 65, 67, 67а, 69 үйлері;</w:t>
      </w:r>
    </w:p>
    <w:bookmarkEnd w:id="339"/>
    <w:bookmarkStart w:name="z348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Жәлел көшесі № 1, 3, 5, 7, 9, 11 үйлері.</w:t>
      </w:r>
    </w:p>
    <w:bookmarkEnd w:id="340"/>
    <w:bookmarkStart w:name="z349" w:id="3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№235 сайлау учаскесі</w:t>
      </w:r>
    </w:p>
    <w:bookmarkEnd w:id="341"/>
    <w:bookmarkStart w:name="z350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"Жезқазған қаласының білім бөлімінің Қаныш Имантайұлы Сәтбаев атындағы №7 мектеп-лицейі" коммуналдық мемлекеттік мекемесі, Жәлел көшесі, 12 үй.</w:t>
      </w:r>
    </w:p>
    <w:bookmarkEnd w:id="342"/>
    <w:bookmarkStart w:name="z351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343"/>
    <w:bookmarkStart w:name="z352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Есенберлин көшесі № 23, 25, 27, 29, 31, 33, 35, 35а, 37, 39, 41, 43, 45 үйлері; </w:t>
      </w:r>
    </w:p>
    <w:bookmarkEnd w:id="344"/>
    <w:bookmarkStart w:name="z353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Жәлел көшесі № 14, 15, 16, 17, 19, 23, 25 үйлері.</w:t>
      </w:r>
    </w:p>
    <w:bookmarkEnd w:id="345"/>
    <w:bookmarkStart w:name="z354" w:id="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№236 сайлау учаскесі</w:t>
      </w:r>
    </w:p>
    <w:bookmarkEnd w:id="346"/>
    <w:bookmarkStart w:name="z355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"Жезқазғангеология" акционерлік қоғамы, Геологический кенті.</w:t>
      </w:r>
    </w:p>
    <w:bookmarkEnd w:id="347"/>
    <w:bookmarkStart w:name="z356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348"/>
    <w:bookmarkStart w:name="z357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Тихий тұйық көшесі № 1, 3, 5, 7 үйлері;</w:t>
      </w:r>
    </w:p>
    <w:bookmarkEnd w:id="349"/>
    <w:bookmarkStart w:name="z358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Аномальная көшесі № 1, 2, 3, 3а, 5, 6, 7, 8, 10 үйлері;</w:t>
      </w:r>
    </w:p>
    <w:bookmarkEnd w:id="350"/>
    <w:bookmarkStart w:name="z359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Геологический көшесі № 1, 3, 4, 5, 6, 7, 8, 9, 10, 11, 13, 15, 17 үйлері;</w:t>
      </w:r>
    </w:p>
    <w:bookmarkEnd w:id="351"/>
    <w:bookmarkStart w:name="z360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Геофизический көшесі № 1, 3, 5, 7 үйлері;</w:t>
      </w:r>
    </w:p>
    <w:bookmarkEnd w:id="352"/>
    <w:bookmarkStart w:name="z361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Губкин көшесі № 1, 2, 3, 3а, 4, 5, 6, 7, 8, 9, 10, 12 үйлері;</w:t>
      </w:r>
    </w:p>
    <w:bookmarkEnd w:id="353"/>
    <w:bookmarkStart w:name="z362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Искателей көшесі № 1, 2, 3, 4, 5, 6, 7, 8 үйлері;</w:t>
      </w:r>
    </w:p>
    <w:bookmarkEnd w:id="354"/>
    <w:bookmarkStart w:name="z363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Орбитальная көшесі № 1, 2, 3, 4, 5, 6, 7, 8, 9, 10, 12 үйлері;</w:t>
      </w:r>
    </w:p>
    <w:bookmarkEnd w:id="355"/>
    <w:bookmarkStart w:name="z364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Первооткрывателей көшесі № 1, 2, 3, 4, 5, 6, 7, 8, 9, 10, 11, 12, 13, 14, 15, 16, 17, 18, 19, 20, 21 үйлері;</w:t>
      </w:r>
    </w:p>
    <w:bookmarkEnd w:id="356"/>
    <w:bookmarkStart w:name="z365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Поисковая көшесі № 1, 2, 3, 4, 4а, 5, 7, 8, 10, 14, 16, 18 үйлері; </w:t>
      </w:r>
    </w:p>
    <w:bookmarkEnd w:id="357"/>
    <w:bookmarkStart w:name="z366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Ферсман көшесі № 1, 2, 3, 5, 7, 8, 9, 11 үйлері;</w:t>
      </w:r>
    </w:p>
    <w:bookmarkEnd w:id="358"/>
    <w:bookmarkStart w:name="z367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Энтузиастов көшесі № 1, 3, 4, 6, 7, 8, 9а, 11 үйлері.</w:t>
      </w:r>
    </w:p>
    <w:bookmarkEnd w:id="359"/>
    <w:bookmarkStart w:name="z368" w:id="3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№237 сайлау учаскесі</w:t>
      </w:r>
    </w:p>
    <w:bookmarkEnd w:id="360"/>
    <w:bookmarkStart w:name="z369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"Жезқазған қаласының білім бөлімінің Кеңгірауылының №2 жалпы орта білім беретін мектебі" коммуналдық мемлекеттік мекемесі, Кеңгір ауылы, Школьная көшесі, 2 үй. </w:t>
      </w:r>
    </w:p>
    <w:bookmarkEnd w:id="361"/>
    <w:bookmarkStart w:name="z370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362"/>
    <w:bookmarkStart w:name="z371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Корганбай ауылы № 1, 2, 3, 4, 5, 6, 7, 8, 8a, 9, 10, 11, 12, 13, 14, 15, 16, 17, 18, 21, 22, 24, 26, 28, 30, 33 үйлері;</w:t>
      </w:r>
    </w:p>
    <w:bookmarkEnd w:id="363"/>
    <w:bookmarkStart w:name="z372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Әуезов көшесі № 2, 3, 6, 8, 8a, 10, 12, 14, 16, 18, 27, 46 үйлері;</w:t>
      </w:r>
    </w:p>
    <w:bookmarkEnd w:id="364"/>
    <w:bookmarkStart w:name="z373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Бейбітшілік көшесі № 1, 2, 3, 4, 5, 6, 7, 8, 9, 10, 11, 12, 12а, 13, 14, 14а, 15, 16, 16а, 17, 18, 18а, 19, 23, 24, 25, 26, 27, 28, 29, 30, 31, 32, 33, 34, 35, 36, 37, 38, 39, 40, 41, 43 үйлері;</w:t>
      </w:r>
    </w:p>
    <w:bookmarkEnd w:id="365"/>
    <w:bookmarkStart w:name="z374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Молодежная көшесі № 1, 3, 5, 6, 7, 9, 11, 13, 14, 15, 16, 17, 18, 19, 20, 21, 22, 23, 24, 25, 26, 27, 28, 29, 30, 32, 33, 34, 35, 36, 37, 37б, 38, 39, 40, 41, 42, 43, 45, 46, 47, 49 үйлері;</w:t>
      </w:r>
    </w:p>
    <w:bookmarkEnd w:id="366"/>
    <w:bookmarkStart w:name="z375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Пушкин көшесі № 1, 2, 3, 4, 5, 6, 7, 8, 9, 10, 11, 12, 13, 14, 15, 16, 17, 18, 20, 22, 23, 24, 25, 26, 27, 28, 29, 30, 31, 32, 33, 34, 35, 36, 37, 38, 39, 40, 42, 44 үйлері;</w:t>
      </w:r>
    </w:p>
    <w:bookmarkEnd w:id="367"/>
    <w:bookmarkStart w:name="z376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Сәтбаев көшесі № 1, 2, 3, 4, 5, 6, 7, 8, 9, 10, 11, 12, 13, 14, 15, 16, 16а, 17, 18, 19, 20, 21, 22, 23, 24, 25, 26, 27, 28, 29, 30, 31, 32, 33, 34, 35, 36, 37, 38, 39, 40, 40а, 41, 42, 42а, 43, 44, 44а, 46, 47 үйлері;</w:t>
      </w:r>
    </w:p>
    <w:bookmarkEnd w:id="368"/>
    <w:bookmarkStart w:name="z377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Сейфуллин көшесі № 1, 2, 3, 4, 5, 6, 7, 8, 9, 10, 11, 12, 13, 13а, 14 үйлері;</w:t>
      </w:r>
    </w:p>
    <w:bookmarkEnd w:id="369"/>
    <w:bookmarkStart w:name="z378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Тимирязева көшесі № 1, 2, 3, 4, 5, 6, 7, 8, 9, 10, 11, 12, 12а, 13, 13а, 14, 15, 15а, 17, 18, 19, 21, 22, 24, 26, 28, 30, 32, 33 үйлері;</w:t>
      </w:r>
    </w:p>
    <w:bookmarkEnd w:id="370"/>
    <w:bookmarkStart w:name="z379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Ұлытау көшесі № 1, 2, 5 үйлері;</w:t>
      </w:r>
    </w:p>
    <w:bookmarkEnd w:id="371"/>
    <w:bookmarkStart w:name="z380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Школьная көшесі № 1, 2, 3, 4, 5, 6, 7, 8, 9, 10, 11, 12, 13, 14, 15, 15а, 16, 17, 18, 19, 20, 21, 22, 23, 24, 25, 27, 29 үйлері;</w:t>
      </w:r>
    </w:p>
    <w:bookmarkEnd w:id="372"/>
    <w:bookmarkStart w:name="z381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Рыбопитомник бөлімшесі;</w:t>
      </w:r>
    </w:p>
    <w:bookmarkEnd w:id="373"/>
    <w:bookmarkStart w:name="z382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Тұтыну кооперативі Спутник.</w:t>
      </w:r>
    </w:p>
    <w:bookmarkEnd w:id="374"/>
    <w:bookmarkStart w:name="z383" w:id="3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№238 сайлау учаскесі</w:t>
      </w:r>
    </w:p>
    <w:bookmarkEnd w:id="375"/>
    <w:bookmarkStart w:name="z384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"Жезқазған қаласының білім бөлімінің Малшыбай ауылының №15 негізгі орта мектебі" коммуналдық мемлекеттік мекемесі, Малшыбай ауылы.</w:t>
      </w:r>
    </w:p>
    <w:bookmarkEnd w:id="376"/>
    <w:bookmarkStart w:name="z385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377"/>
    <w:bookmarkStart w:name="z386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Малшыбай ауылының барлық тұрғын үйлері мен қыстақтары.</w:t>
      </w:r>
    </w:p>
    <w:bookmarkEnd w:id="378"/>
    <w:bookmarkStart w:name="z387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№239 сайлау учаскесі</w:t>
      </w:r>
    </w:p>
    <w:bookmarkEnd w:id="379"/>
    <w:bookmarkStart w:name="z388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"Жезқазған қаласының білім бөлімінің Теректі станциясының №6 негізгі орта мектебі" коммуналдық мемлекеттік мекемесі, Теректі станциясы, 69 үй. </w:t>
      </w:r>
    </w:p>
    <w:bookmarkEnd w:id="380"/>
    <w:bookmarkStart w:name="z389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381"/>
    <w:bookmarkStart w:name="z390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Теректі станциясының № 10, 17, 26, 38, 51, 55, 62, 70, 72, 75, 100, 102 үйлері;</w:t>
      </w:r>
    </w:p>
    <w:bookmarkEnd w:id="382"/>
    <w:bookmarkStart w:name="z391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Түйемойнақ станциясының № 5, 10, 12, 15, 18, 22, 23, 29, 31, 36 үйлері; </w:t>
      </w:r>
    </w:p>
    <w:bookmarkEnd w:id="383"/>
    <w:bookmarkStart w:name="z392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Теміржол разъездері № 310, 323, 334, 359, 360, 366, 370.</w:t>
      </w:r>
    </w:p>
    <w:bookmarkEnd w:id="384"/>
    <w:bookmarkStart w:name="z393" w:id="3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№240 сайлау учаскесі</w:t>
      </w:r>
    </w:p>
    <w:bookmarkEnd w:id="385"/>
    <w:bookmarkStart w:name="z394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"Жезқазған қаласының білім бөлімінің Талап ауылының тірек (ресурстық орталық) мектебі" коммуналдық мемлекеттік мекемесі, Талап ауылы, Молодежная көшесі, 21 үй. </w:t>
      </w:r>
    </w:p>
    <w:bookmarkEnd w:id="386"/>
    <w:bookmarkStart w:name="z395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387"/>
    <w:bookmarkStart w:name="z396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Талап және Ескі Талап ауылдарының барлық тұрғын үйлері:</w:t>
      </w:r>
    </w:p>
    <w:bookmarkEnd w:id="388"/>
    <w:bookmarkStart w:name="z397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 № 3, 5, 11, 13, 15, 19, 21, 23 үйлері;</w:t>
      </w:r>
    </w:p>
    <w:bookmarkEnd w:id="389"/>
    <w:bookmarkStart w:name="z398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Комсомольский көшесі № 1, 2, 3, 4, 4/2, 5, 7, 8, 9, 10, 11, 12, 13, 14, 15, 16, 17, 19, 21 үйлері;</w:t>
      </w:r>
    </w:p>
    <w:bookmarkEnd w:id="390"/>
    <w:bookmarkStart w:name="z399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Құрманғазы көшесі № 1, 2, 4, 6, 8, 10 үйлері;</w:t>
      </w:r>
    </w:p>
    <w:bookmarkEnd w:id="391"/>
    <w:bookmarkStart w:name="z400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Мичурин көшесі № 1, 2, 3, 7, 9, 11, 13, 14, 17, 19, 23 үйлері;</w:t>
      </w:r>
    </w:p>
    <w:bookmarkEnd w:id="392"/>
    <w:bookmarkStart w:name="z401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Молодежная көшесі № 1, 5, 6, 7, 8, 9, 10, 12, 13, 14, 18, 19, 22, 37б үйлері;</w:t>
      </w:r>
    </w:p>
    <w:bookmarkEnd w:id="393"/>
    <w:bookmarkStart w:name="z402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Сейфуллин көшесі № 3, 4, 5, 6, 8, 9, 10, 11, 12, 14, 16, 18, 20, 24, 26, 28 үйлері;</w:t>
      </w:r>
    </w:p>
    <w:bookmarkEnd w:id="394"/>
    <w:bookmarkStart w:name="z403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Советский көшесі № 1, 2, 3, 4, 5, 6, 7, 8, 9, 10, 15, 17, 18 үйлері;</w:t>
      </w:r>
    </w:p>
    <w:bookmarkEnd w:id="395"/>
    <w:bookmarkStart w:name="z404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Центральная көшесі № 1, 2, 4, 6, 8, 9, 10, 12, 14, 16, 20, 24, 26, 30, 32, 34, 36, 38, 40, 42, 44 үйлері;</w:t>
      </w:r>
    </w:p>
    <w:bookmarkEnd w:id="396"/>
    <w:bookmarkStart w:name="z405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Ықшам аудан № 4, 5, 7, 9, 10, 11, 12, 14, 17 үйлері;</w:t>
      </w:r>
    </w:p>
    <w:bookmarkEnd w:id="397"/>
    <w:bookmarkStart w:name="z406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Ескі Талап ауылының № 1, 2 үйлері.</w:t>
      </w:r>
    </w:p>
    <w:bookmarkEnd w:id="398"/>
    <w:bookmarkStart w:name="z407" w:id="3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№241 сайлау учаскесі</w:t>
      </w:r>
    </w:p>
    <w:bookmarkEnd w:id="399"/>
    <w:bookmarkStart w:name="z408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"Жезқазған қаласының ішкі істер басқармасы" мемлекеттік мекемесі, уақытша ұстау изоляторы, Желтоқсан көшесі, 4 үй.</w:t>
      </w:r>
    </w:p>
    <w:bookmarkEnd w:id="40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