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c7cd9" w14:textId="cbc7c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2018 жылғы 26 желтоқсандағы XXXI сессиясының № 31/284 "2019-2021 жылдарға арналған Кеңгір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2019 жылғы 28 тамыздағы № 38/336 шешімі. Қарағанды облысының Әділет департаментінде 2019 жылғы 6 қыркүйекте № 5455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Жезқазған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Жезқазған қалалық мәслихатының 2018 жылғы 26 желтоқсандағы XXXI сессиясының №31/284 "2019-2021 жылдарға арналған Кеңгір ауылдық округінің бюджеті туралы" (Нормативтік құқықтық актілерді мемлекеттік тіркеу тізілімінде №5118 тіркелген, 2019 жылғы 14 қаңтардағы Қазақстан Республикасы Нормативтік құқықтық актілерінің электрондық түрдегі эталондық бақылау банкінде, 2019 жылғы 11 қаңтардағы №01 (8115) "Сарыарқа" газетінде, 2019 жылғы 18 қаңтардағы №2 (258) "Жезказганский вестник"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Кеңгір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65891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4024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61867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65891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Филипович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 2019 жылғы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XXXVІІІ сессиясының №________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 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 сессиясының №31/284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787"/>
        <w:gridCol w:w="1298"/>
        <w:gridCol w:w="1470"/>
        <w:gridCol w:w="5807"/>
        <w:gridCol w:w="19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7"/>
        <w:gridCol w:w="1707"/>
        <w:gridCol w:w="1707"/>
        <w:gridCol w:w="1707"/>
        <w:gridCol w:w="3288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4716"/>
        <w:gridCol w:w="1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 мен операциялар бойынша сальдо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2"/>
        <w:gridCol w:w="2012"/>
        <w:gridCol w:w="2012"/>
        <w:gridCol w:w="3691"/>
        <w:gridCol w:w="25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349"/>
        <w:gridCol w:w="1350"/>
        <w:gridCol w:w="1350"/>
        <w:gridCol w:w="5053"/>
        <w:gridCol w:w="18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330"/>
        <w:gridCol w:w="29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1801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3"/>
        <w:gridCol w:w="2213"/>
        <w:gridCol w:w="2214"/>
        <w:gridCol w:w="2830"/>
        <w:gridCol w:w="28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 2019 жылғы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XXXVІІІ сессиясының №________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 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 сессиясының №31/284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ағымдағы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6751"/>
        <w:gridCol w:w="4200"/>
      </w:tblGrid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барлығы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станциясының стихиялық қоқыс үйінділерін жоюға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селосының көшелерін жарықтандыруға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