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85ab" w14:textId="5148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2018 жылғы 25 желтоқсандағы 35 сессиясының № 35/4 "Ақтау кентінің 2019-2021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2019 жылғы 25 сәуірдегі № 39/4 шешімі. Қарағанды облысының Әділет департаментінде 2019 жылғы 30 сәуірде № 5305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2018 жылғы 25 желтоқсандағы 35 сессиясының № 35/4 "Ақтау кентінің 2019-2021 жылдарға арналған бюджеті туралы" (Нормативтік құқықтық актілерді мемлекеттік тіркеу тізілімінде № 5096 болып тіркелген, 2019 жылғы 25 қаңтардағы № 1 "Семья" газетінде жарияланған, Қазақстан Республикасы нормативтік құқықтық актілерінің эталондық бақылау банкінде электрондық түрде 2019 жылғы 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Ақтау кентінің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275 866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12 419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263 447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287 389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11 523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11 523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- 11 523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келесі мазмұндағы 1-1 тармағымен толықтырылсын: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Ақтау кентінің 2019 жылға арналған бюджетінде 1 мың теңге сомасындағы пайдаланылмаған (толық пайдаланылмаған) нысаналы трансферттерді қайтару көзделсін.";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Ақтау кентінің 2019 жылға арналған бюджеті құрамында қалалық бюджеттен берілетін 105 325 мың теңге сомасындағы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 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__ /__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2019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___"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__/__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25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қаласының бюджетінен 2019 жылға Ақтау кентінің бюджетіне бөлінген ағымдағы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 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