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0c76" w14:textId="b2d0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2018 жылғы 24 желтоқсандағы 34 сессиясының № 34/4 "2019-2021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Теміртау қалалық мәслихатының 2019 жылғы 2 қыркүйектегі № 43/4 шешімі. Қарағанды облысының Әділет департаментінде 2019 жылғы 13 қыркүйекте № 5473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Қарағанды облыстық мәслихатының 2019 жылғы 8 тамыздағы XXIX сессиясының "Қарағанды облыстық мәслихатының 2018 жылғы 12 желтоқсандағы ХХ сессиясының "2019-2021 жылдарға арналған облыстық бюджет туралы" № 356 шешіміне өзгерістер енгізу туралы" № 437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ШЕШІМ ЕТТІ:</w:t>
      </w:r>
    </w:p>
    <w:bookmarkEnd w:id="0"/>
    <w:bookmarkStart w:name="z5" w:id="1"/>
    <w:p>
      <w:pPr>
        <w:spacing w:after="0"/>
        <w:ind w:left="0"/>
        <w:jc w:val="both"/>
      </w:pPr>
      <w:r>
        <w:rPr>
          <w:rFonts w:ascii="Times New Roman"/>
          <w:b w:val="false"/>
          <w:i w:val="false"/>
          <w:color w:val="000000"/>
          <w:sz w:val="28"/>
        </w:rPr>
        <w:t xml:space="preserve">
      1. Теміртау қалалық мәслихатының 2018 жылғы 24 желтоқсандағы 34 сессиясының № 34/4 "2019-2021 жылдарға арналған қалалық бюджет туралы" (Нормативтік құқықтық актілерді мемлекеттік тіркеу тізілімінде № 5097 болып тіркелген, 2019 жылғы 25 қаңтардағы № 1 "Семья" газетінде жарияланған, Қазақстан Республикасы нормативтік құқықтық актілерінің эталондық бақылау банкінде электрондық түрде 2019 жылғы 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қала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бекiтiлсiн:</w:t>
      </w:r>
    </w:p>
    <w:bookmarkEnd w:id="3"/>
    <w:bookmarkStart w:name="z8" w:id="4"/>
    <w:p>
      <w:pPr>
        <w:spacing w:after="0"/>
        <w:ind w:left="0"/>
        <w:jc w:val="both"/>
      </w:pPr>
      <w:r>
        <w:rPr>
          <w:rFonts w:ascii="Times New Roman"/>
          <w:b w:val="false"/>
          <w:i w:val="false"/>
          <w:color w:val="000000"/>
          <w:sz w:val="28"/>
        </w:rPr>
        <w:t>
      1) кірістер – 19 145 602 мың теңге,оның ішінде:</w:t>
      </w:r>
    </w:p>
    <w:bookmarkEnd w:id="4"/>
    <w:bookmarkStart w:name="z9" w:id="5"/>
    <w:p>
      <w:pPr>
        <w:spacing w:after="0"/>
        <w:ind w:left="0"/>
        <w:jc w:val="both"/>
      </w:pPr>
      <w:r>
        <w:rPr>
          <w:rFonts w:ascii="Times New Roman"/>
          <w:b w:val="false"/>
          <w:i w:val="false"/>
          <w:color w:val="000000"/>
          <w:sz w:val="28"/>
        </w:rPr>
        <w:t>
      салықтық түсiмдер бойынша – 12 270 379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37 537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123 242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 6 714 444 мың теңге;</w:t>
      </w:r>
    </w:p>
    <w:bookmarkEnd w:id="8"/>
    <w:bookmarkStart w:name="z13" w:id="9"/>
    <w:p>
      <w:pPr>
        <w:spacing w:after="0"/>
        <w:ind w:left="0"/>
        <w:jc w:val="both"/>
      </w:pPr>
      <w:r>
        <w:rPr>
          <w:rFonts w:ascii="Times New Roman"/>
          <w:b w:val="false"/>
          <w:i w:val="false"/>
          <w:color w:val="000000"/>
          <w:sz w:val="28"/>
        </w:rPr>
        <w:t>
      2) шығындар – 19 818 316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алу 257 536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257 536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алу 6 068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6 068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409 110 мың теңге;</w:t>
      </w:r>
    </w:p>
    <w:bookmarkEnd w:id="16"/>
    <w:bookmarkStart w:name="z21" w:id="17"/>
    <w:p>
      <w:pPr>
        <w:spacing w:after="0"/>
        <w:ind w:left="0"/>
        <w:jc w:val="both"/>
      </w:pPr>
      <w:r>
        <w:rPr>
          <w:rFonts w:ascii="Times New Roman"/>
          <w:b w:val="false"/>
          <w:i w:val="false"/>
          <w:color w:val="000000"/>
          <w:sz w:val="28"/>
        </w:rPr>
        <w:t>
      6) бюджет тапшылығын (профицитті пайдалану) қаржыландыру – 409 110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666 646 мың теңге.";</w:t>
      </w:r>
    </w:p>
    <w:bookmarkEnd w:id="18"/>
    <w:bookmarkStart w:name="z23"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 тармағы</w:t>
      </w:r>
      <w:r>
        <w:rPr>
          <w:rFonts w:ascii="Times New Roman"/>
          <w:b w:val="false"/>
          <w:i w:val="false"/>
          <w:color w:val="000000"/>
          <w:sz w:val="28"/>
        </w:rPr>
        <w:t xml:space="preserve"> келесі редакцияда жазылсын:</w:t>
      </w:r>
    </w:p>
    <w:bookmarkEnd w:id="19"/>
    <w:bookmarkStart w:name="z24" w:id="20"/>
    <w:p>
      <w:pPr>
        <w:spacing w:after="0"/>
        <w:ind w:left="0"/>
        <w:jc w:val="both"/>
      </w:pPr>
      <w:r>
        <w:rPr>
          <w:rFonts w:ascii="Times New Roman"/>
          <w:b w:val="false"/>
          <w:i w:val="false"/>
          <w:color w:val="000000"/>
          <w:sz w:val="28"/>
        </w:rPr>
        <w:t>
      "1-1. 2019 жылға арналған қалалық бюджетте 51 283 мың теңге сомасындағы пайдаланылмаған (толық пайдаланылмаған) нысаналы трансферттерді қайтару көзделсін.";</w:t>
      </w:r>
    </w:p>
    <w:bookmarkEnd w:id="20"/>
    <w:bookmarkStart w:name="z25"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bookmarkEnd w:id="21"/>
    <w:bookmarkStart w:name="z26" w:id="22"/>
    <w:p>
      <w:pPr>
        <w:spacing w:after="0"/>
        <w:ind w:left="0"/>
        <w:jc w:val="both"/>
      </w:pPr>
      <w:r>
        <w:rPr>
          <w:rFonts w:ascii="Times New Roman"/>
          <w:b w:val="false"/>
          <w:i w:val="false"/>
          <w:color w:val="000000"/>
          <w:sz w:val="28"/>
        </w:rPr>
        <w:t>
      "10. Теміртау қаласы жергілікті атқарушы органының 2019 жылға арналған резерві 248 329 мың теңге сомасында бекітілсін.".</w:t>
      </w:r>
    </w:p>
    <w:bookmarkEnd w:id="22"/>
    <w:bookmarkStart w:name="z27" w:id="23"/>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2019 жылғы "____" қыркүйектегі</w:t>
            </w:r>
            <w:r>
              <w:br/>
            </w:r>
            <w:r>
              <w:rPr>
                <w:rFonts w:ascii="Times New Roman"/>
                <w:b w:val="false"/>
                <w:i w:val="false"/>
                <w:color w:val="000000"/>
                <w:sz w:val="20"/>
              </w:rPr>
              <w:t>____ сессиясының № ___ /____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34 сессиясының № 34/4 шешіміне</w:t>
            </w:r>
            <w:r>
              <w:br/>
            </w:r>
            <w:r>
              <w:rPr>
                <w:rFonts w:ascii="Times New Roman"/>
                <w:b w:val="false"/>
                <w:i w:val="false"/>
                <w:color w:val="000000"/>
                <w:sz w:val="20"/>
              </w:rPr>
              <w:t>1-қосымша</w:t>
            </w:r>
          </w:p>
        </w:tc>
      </w:tr>
    </w:tbl>
    <w:bookmarkStart w:name="z32" w:id="25"/>
    <w:p>
      <w:pPr>
        <w:spacing w:after="0"/>
        <w:ind w:left="0"/>
        <w:jc w:val="left"/>
      </w:pPr>
      <w:r>
        <w:rPr>
          <w:rFonts w:ascii="Times New Roman"/>
          <w:b/>
          <w:i w:val="false"/>
          <w:color w:val="000000"/>
        </w:rPr>
        <w:t xml:space="preserve"> 2019 жылға арналған қалалық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19145602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12270379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5496333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5496333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37"/>
        <w:gridCol w:w="1055"/>
        <w:gridCol w:w="3989"/>
        <w:gridCol w:w="4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123242</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109519</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6714444</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6714443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6714443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13"/>
        <w:gridCol w:w="1293"/>
        <w:gridCol w:w="1293"/>
        <w:gridCol w:w="5159"/>
        <w:gridCol w:w="29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19818316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32"/>
        <w:gridCol w:w="1333"/>
        <w:gridCol w:w="1334"/>
        <w:gridCol w:w="5283"/>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9188173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640"/>
        <w:gridCol w:w="1349"/>
        <w:gridCol w:w="1349"/>
        <w:gridCol w:w="5201"/>
        <w:gridCol w:w="27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5968636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5968636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5651741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1086249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1086249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383318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524761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2170931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647889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647889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1325164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2879279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2026954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675"/>
        <w:gridCol w:w="1424"/>
        <w:gridCol w:w="1424"/>
        <w:gridCol w:w="4806"/>
        <w:gridCol w:w="29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2026954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1049495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665193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582672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582672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206454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904794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6"/>
        <w:gridCol w:w="1468"/>
        <w:gridCol w:w="1468"/>
        <w:gridCol w:w="4961"/>
        <w:gridCol w:w="26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193096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258685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649"/>
        <w:gridCol w:w="1368"/>
        <w:gridCol w:w="1368"/>
        <w:gridCol w:w="5100"/>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2024688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2024688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695949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1326808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765"/>
        <w:gridCol w:w="24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1343"/>
        <w:gridCol w:w="2465"/>
        <w:gridCol w:w="50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192"/>
        <w:gridCol w:w="1193"/>
        <w:gridCol w:w="1193"/>
        <w:gridCol w:w="3915"/>
        <w:gridCol w:w="36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537"/>
        <w:gridCol w:w="574"/>
        <w:gridCol w:w="1130"/>
        <w:gridCol w:w="1417"/>
        <w:gridCol w:w="2999"/>
        <w:gridCol w:w="45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3006"/>
        <w:gridCol w:w="33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28"/>
        <w:gridCol w:w="1529"/>
        <w:gridCol w:w="1954"/>
        <w:gridCol w:w="5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2019 жылғы "____" қыркүйектегі</w:t>
            </w:r>
            <w:r>
              <w:br/>
            </w:r>
            <w:r>
              <w:rPr>
                <w:rFonts w:ascii="Times New Roman"/>
                <w:b w:val="false"/>
                <w:i w:val="false"/>
                <w:color w:val="000000"/>
                <w:sz w:val="20"/>
              </w:rPr>
              <w:t>___ сессиясының № ___ /____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34 сессиясының № 34/4 шешіміне</w:t>
            </w:r>
            <w:r>
              <w:br/>
            </w:r>
            <w:r>
              <w:rPr>
                <w:rFonts w:ascii="Times New Roman"/>
                <w:b w:val="false"/>
                <w:i w:val="false"/>
                <w:color w:val="000000"/>
                <w:sz w:val="20"/>
              </w:rPr>
              <w:t>4-қосымша</w:t>
            </w:r>
          </w:p>
        </w:tc>
      </w:tr>
    </w:tbl>
    <w:bookmarkStart w:name="z35" w:id="26"/>
    <w:p>
      <w:pPr>
        <w:spacing w:after="0"/>
        <w:ind w:left="0"/>
        <w:jc w:val="left"/>
      </w:pPr>
      <w:r>
        <w:rPr>
          <w:rFonts w:ascii="Times New Roman"/>
          <w:b/>
          <w:i w:val="false"/>
          <w:color w:val="000000"/>
        </w:rPr>
        <w:t xml:space="preserve"> Теміртау қаласына 2019 жылға жоғары тұрған бюджеттерден бөлінген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8163"/>
        <w:gridCol w:w="3360"/>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5690995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3324451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және жалпы орта білім беретін білім беру ұйымдарының мұғалімдері мен педагог-психологтарының еңбегіне ақы төлеуді ұлғайтуға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қаржыландыруды тестілеу үшін</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1003846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қызметшілердің жекелеген санаттарының жалақысын арттыруға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Заңдардың өзгеруіне байланысты төмен бюджеттердің шығындарын өтеу үшін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форматтағы атаулы әлеуметтік көмекті көрсетуге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барлығы, оның ішінде: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220935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асыруға мемлекеттік гранттар беруге, оның ішінде NEET санатындағы жастар, аз қамтылған көп балалы отбасылардың мүшелері, аз қамтылған еңбекке қабілетті мүгедектер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оқытуға қосымша қамтуды қамтамасыз етуге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8882"/>
        <w:gridCol w:w="2516"/>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барлығы, оның ішінде: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қызметтерін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SPINO BIFIDO диагнозы қойылған мүгедек балаларды бір рет пайдаланылатын катетерлермен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көп балалы отбасыларға коммуналдық тұрғын үй қорының тұрғын үйін сатып алуға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619061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объектілерінің материалдық-техникалық базасын нығайтуға және жөндеу жүргізуге, барлығы, оның ішінде: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жөндеуге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(қала көшелерін) және елді мекендердің көшелерін жөндеу жұмыстарын жүргізуге (Коммунаров көшесі)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бағдарламасы шеңберінде еңбек нарығындағы мамандықтар мен дағдылар бойынша жұмысшы кадрларды қысқа мерзімді кәсіптік оқытуға, барлығы, оның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мамандықтар мен дағдылар бойынша қызметкерлерді қысқа мерзімді кәсіптік оқытуға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жұмысқа орналастыру агенттіктеріне аутсорсинг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көп балалы отбасыларға коммуналдық тұрғын үй қорының тұрғын үйін сатып алуға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1747483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ықшамауданда № 1 көпқабатты тұрғын үйді салуға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356637</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327312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топтарына арналған тұрғын-үй құрылысына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246702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көпбалалы отбасыларға арналған тұрғын-үй құрылысына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7658"/>
        <w:gridCol w:w="3288"/>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ықшамаудандағы көпқабатты тұрғын үйлерге ИКИ салуға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305542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ықшамаудандардағы жеке тұрғын үйлерге ИИК салуға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721457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721457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Теміртау қаласының Батыс өнеркәсіп аймағында өндірімділігі тәулігіне 10000 м3 өндірістік ағын суларды бейтараптандыру және тазарту торабын салуға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bl>
    <w:bookmarkStart w:name="z36" w:id="27"/>
    <w:p>
      <w:pPr>
        <w:spacing w:after="0"/>
        <w:ind w:left="0"/>
        <w:jc w:val="left"/>
      </w:pPr>
      <w:r>
        <w:rPr>
          <w:rFonts w:ascii="Times New Roman"/>
          <w:b/>
          <w:i w:val="false"/>
          <w:color w:val="000000"/>
        </w:rPr>
        <w:t xml:space="preserve"> 2019 жылға жоғары тұрған бюджеттің шығындарын өтеуге қалалық бюджеттен нысаналы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7683"/>
        <w:gridCol w:w="36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шығындарын өтеуге қалалық бюджеттен нысаналы трансферттер, барлығы, оның ішінде:</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613341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міндетті зейнетақы жарналарын енгізу мерзімінің 2018 жылдан 2020 жылға ауыстырылуы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485291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әлеуметтік медициналық сақтандыруға аударымдары бойынша мөлшерлеменің кемуі</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2019 жылғы "____" қыркүйектегі</w:t>
            </w:r>
            <w:r>
              <w:br/>
            </w:r>
            <w:r>
              <w:rPr>
                <w:rFonts w:ascii="Times New Roman"/>
                <w:b w:val="false"/>
                <w:i w:val="false"/>
                <w:color w:val="000000"/>
                <w:sz w:val="20"/>
              </w:rPr>
              <w:t>___ сессиясының № ___ /____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34 сессиясының № 34/4 шешіміне</w:t>
            </w:r>
            <w:r>
              <w:br/>
            </w:r>
            <w:r>
              <w:rPr>
                <w:rFonts w:ascii="Times New Roman"/>
                <w:b w:val="false"/>
                <w:i w:val="false"/>
                <w:color w:val="000000"/>
                <w:sz w:val="20"/>
              </w:rPr>
              <w:t>5-қосымша</w:t>
            </w:r>
          </w:p>
        </w:tc>
      </w:tr>
    </w:tbl>
    <w:bookmarkStart w:name="z39" w:id="28"/>
    <w:p>
      <w:pPr>
        <w:spacing w:after="0"/>
        <w:ind w:left="0"/>
        <w:jc w:val="left"/>
      </w:pPr>
      <w:r>
        <w:rPr>
          <w:rFonts w:ascii="Times New Roman"/>
          <w:b/>
          <w:i w:val="false"/>
          <w:color w:val="000000"/>
        </w:rPr>
        <w:t xml:space="preserve"> 2019 жылға Теміртау қаласының бюджетінен Ақтау кентінің бюджетіне бөлінген ағымдағы нысаналы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77"/>
        <w:gridCol w:w="1217"/>
        <w:gridCol w:w="1217"/>
        <w:gridCol w:w="6216"/>
        <w:gridCol w:w="21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115180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115180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(автомобиль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105880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20861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оның ішінде: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567"/>
        <w:gridCol w:w="1567"/>
        <w:gridCol w:w="528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 бағыттар бойынша барлығы, оның ішінде: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