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f8473" w14:textId="e5f84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қаласының әкімдігінің 2019 жылғы 20 наурыздағы № 12/03 қаулысы. Қарағанды облысының Әділет департаментінде 2019 жылғы 28 наурызда № 5254 болып тіркелді.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Балқаш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2019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Балқаш қаласы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ресми жарияланғаннан кейін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Аглиулин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Балқаш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"___" __________ №________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Балқаш қаласы бойынша мектепке дейінгі ұйымдардағы бір тәрбиеленушіге есептегенде мектепке дейінгі тәрбие мен оқытуға мемлекеттік білім беру тапсырысы, ата-ана төлемақысының мөлшері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Қарағанды облысы Балқаш қаласының әкімдігінің 05.12.2019 № 51/01 (алғаш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"/>
        <w:gridCol w:w="3552"/>
        <w:gridCol w:w="777"/>
        <w:gridCol w:w="1045"/>
        <w:gridCol w:w="1045"/>
        <w:gridCol w:w="5377"/>
      </w:tblGrid>
      <w:tr>
        <w:trPr>
          <w:trHeight w:val="30" w:hRule="atLeast"/>
        </w:trPr>
        <w:tc>
          <w:tcPr>
            <w:tcW w:w="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беру ұйымдарының атауы</w:t>
            </w:r>
          </w:p>
        </w:tc>
        <w:tc>
          <w:tcPr>
            <w:tcW w:w="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шыққан шығыстардың айдағы орташа құны (теңге)</w:t>
            </w:r>
          </w:p>
        </w:tc>
        <w:tc>
          <w:tcPr>
            <w:tcW w:w="5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ұйымдарының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Жеке-меншік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"Бөбек"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"Алпамыс"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"Таңшолпан"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"Айсулу"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"Балқаш қаласының білім бөлімі" мемлекеттік мекемесінің "Ручеек" мектеп жасына дейінгі балаларға арналған мекеме" коммуналдық мемлекеттік қазыналық кәсіпорыны 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"Ер Төстік"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"Ақбота"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"Күншуақ"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"Жұлдыз"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39536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"Айгөлек"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"Балауса"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"Балдырған"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"Балдаурен" мектеп жасына дейінгі балаларға арналған мекеме" коммуналдық мемлекеттік қазыналық кәсіпорыны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"Балақай" мектепке дейінгі мекемесі" коммуналдық мемлекеттік қазыналық кәсіпорны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32753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Абай атындағы №2 лицей" коммуналдық мемлекеттік мекемесі жанындағы мектепке дейінгі шағын орталық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№5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С.Сейфуллин атындағы №7 мектеп – гимназиясы" коммуналдық мемлекеттік мекемесі жанындағы мектепке дейінгі шағын орталық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№9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20547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қаласының №15 мектеп – лицейі" коммуналдық мемлекеттік мекемесі жанындағы мектепке дейінгі шағын орталық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"Балқаш қаласы жалпы білім беретін №24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"Балқаш қаласының білім бөлімі" мемлекеттік мекемесінің "Қоңырат кенті Ы.Алтынсарин атындағы жалпы білім беретін №25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"Балапан бала бақша" жауапкершілігі шектеулі серіктестігі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 жасқа дейін - 8416,23 теңге, 3-6 жасқа дейін - 10355,45 теңге</w:t>
            </w:r>
          </w:p>
        </w:tc>
      </w:tr>
      <w:tr>
        <w:trPr>
          <w:trHeight w:val="30" w:hRule="atLeast"/>
        </w:trPr>
        <w:tc>
          <w:tcPr>
            <w:tcW w:w="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"АLTYN SAQA 2019" жауапкершілігі шектеулі серіктестігі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</w:t>
            </w:r>
          </w:p>
        </w:tc>
        <w:tc>
          <w:tcPr>
            <w:tcW w:w="5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2 - 3 жасқа дейін - 8416,23 теңге, 3-6 жасқа дейін - 10355,45 теңге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