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f585" w14:textId="f1ef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мәслихатының 2018 жылғы 26 желтоқсандағы № 25/215 "2019-2021 жылдарға арналған Саяқ кентінің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2019 жылғы 13 наурыздағы № 27/230 шешімі. Қарағанды облысының Әділет департаментінде 2019 жылғы 28 наурызда № 5262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2018 жылғы 26 желтоқсандағы № 25/215 "2019-2021 жылдарға арналған Саяқ кентінің бюджеті туралы" (Нормативтік құқықтық актілерді мемлекеттік тіркеу тізілімінде № 5104 болып тіркелген, 2019 жылғы 04 қаңтардағы № 1-2 "Балқаш өңірі", 2019 жылғы 04 қаңтардағы № 1-2 "Северное Прибалхашье" газеттерінде, Қазақстан Республикасының нормативтік құқықтық актілерінің электрондық түрдегі эталондық бақылау банкісінде 2019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Саяқ кентінің бюджеті бекітілсін, оның ішінде 2019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193527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189406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195124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1597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1597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2-1 тармағымен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2019 жылға арналған Саяқ кенті бюджетінің құрамында 30422 мың теңге сомасында ағымдағы нысаналы трансферттердің 4-қосымшаға сәйкес көзделгені ескерілсін.".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 қосымшамен толықтырылсын.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наурыздағы № 27/230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25/215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Саяқ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наурыздағы № 27/230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25/215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Балқаш қаласының бюджетінен Саяқ кентінің бюджетіне бөлінген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311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