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a2da" w14:textId="d59a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2017 жылғы 11 қаңтардағы № 02/01 "Мемлекеттік сатып алуды бірыңғай ұйымдастырушыны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2019 жылғы 24 шілдедегі № 31/03 қаулысы. Қарағанды облысының Әділет департаментінде 2019 жылғы 26 шілдеде № 5418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әкімдігінің 2017 жылғы 11 қаңтардағы № 02/01 "Мемлекеттік сатып алуды бірыңғай ұйымдастырушыны айқындау туралы" (нормативтік құқықтық актілерін мемлекеттік тіркеу тізілімінде № 4136 болып тіркелген, 2017 жылғы 15 ақпандағы №18 (12555) "Балқаш өңірі" және № 12 (1581) "Северное Прибалхашье" газеттерінде, Қазақстан Республикасы нормативтік құқықтық актілерінің эталондық бақылау банкінде электрондық түрде 2017 жылғы 17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Айдын Боранбаевич Капашевқа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Таурбеков 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