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8940" w14:textId="6138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әкімінің 2019 жылғы 11 қаңтардағы № 2 шешімі. Қарағанды облысының Әділет департаментінде 2019 жылғы 14 қаңтарда № 5145 болып тіркелді. Күші жойылды - Ұлытау облысы Қаражал қаласының әкімінің 2023 жылғы 23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қаласының әкімінің 23.01.2023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 алғаш ресми жариялаған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Қаражал қаласы және Жәйрем, Шалғы кенттері бойынша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Қаражал қаласы әкімінің 2015 жылғы 2 қарашадағы "Сайлау учаскелерін құру туралы" (Нормативтік құқықтық актілерді мемлекеттік тіркеу тізілімінде № 3531 болып тіркелген, 2015 жылғы 26 желтоқсандағы № 52 (779) "Қазыналы өңір" қалалық газетінде, 2015 жылғы 31 желтоқсанында "Әділет" ақпараттық-құқықтық жүйесінде жарияланған) № 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Қаражал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 және Жайрем, Шалғы кенттері бойынша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Қаражал қаласының әкімінің 05.03.2020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242 сайлау учаскесі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"№7 жалпы орта білім беретін мектебі" коммуналдық мемлекеттік мекемесі, Қаражал қаласы, 25 орам, № 24 үй;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орам, № 1, 1а, 3, 6, 8а, 16, 16а, 18а, 20, 22 үйлері;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Т.Әубәкіров көшесі, № 1, 1а, 1б, 2, 2а, 3, 4, 5, 6, 7, 8, 9, 10, 11, 12, 13, 14, 15, 16, 17, 18, 19, 20, 21, 22, 23, 24, 25, 26, 27, 28 үйлері;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Добровольского көшесі, № 1, 3, 4, 5, 7, 8,9, 10, 11, 12, 13, 14, 15, 16, 19, 20, 21 үйлері;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Пацаев көшесі, № 1, 2, 3, 4, 5, 6, 7, 9, 11, 13, 15 үйлері;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Қ.Сәтпаев көшесі, № 10, 12, 13, 14, 15, 16, 17, 18, 20, 21, 22, 23, 25 үйлері; М.Мәметова көшесі, № 1, 2, 3, 4, 5, 6, 7 үйлері;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Нияз-батыр көшесі, № 1, 2, 3, 4 үйлері;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М.Лермонтов көшесі, № 1, 2, 3, 4, 5, 6, 8 үйлері;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Б.Сүлейменов көшесі, № 2, 3, 5, 6, 7, 9, 10, 11, 13, 15, 17 үйлері;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Н.Әбдіров көшесі, № 1, 2, 3, 3а, 4, 5, 6, 7, 8, 9, 10, 11, 12, 13, 14, 15, 16, 18, 19, 20, 21, 22, 23 үйлері;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Б.Момышұлы көшесі, № 1, 2, 2а, 3, 4, 5, 6, 7, 8, 9, 10, 12, 13, 14, 15, 16, 18, 20, 22, 24, 26, 28 үйлері;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М.Мақатаев көшесі, №4, 4а, 6, 8, 10, 12, 14, 16, 20, 22 үйлері;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Ә.Молдағұлова көшесі, № 1, 6 үйлері;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орам, № 4, 6, 7, 8, 8а, 10, 11, 14, 15, 20 үйлері;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10, 12, 14, 16, 18, 20, 22, 24, 26, 28, 30, 32, 34, 36, 38, 40 үйлері.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243 сайлау учаскесі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мәдени-сауық орталығы" коммуналдық мемлекеттік қазыналық кәсіпорны, Қаражал қаласы, Абай көшесі, № 10 үй.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Х.Тоимбеков көшесі, № 1, 4, 10а, 12, 13, 14, 16, 19 үйлері;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Ағыбай батыр көшесі, № 3, 3а, 5 үйлері;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Ленин көшесі, № 2, 4, 6, 6а, 7, 8, 9, 14, 14а, 15, 17 үйлері;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Байеш батыр көшесі, № 3, 5, 7 үйлері;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С.Сары-Тоқа көшесі, № 2, 3, 4, 5, 6 үйлері;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Ш.Уәлиханов көшесі, № 3, 4, 5, 6, 8 үйлері;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көшесі, № 3, 5, 7 үйлері;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Ы.Дүкенов көшесі, № 1, 2, 3, 4, 6, 10, 11, 13, 14, 18 үйлері;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Байдалы би көшесі, № 1, 2, 3, 4, 5, 6, 7, 8, 9, 10, 11, 12, 13, 14 үйлері;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Битабар көшесі, № 1, 3, 11, 13, 15, 19, 21, 23, 25, 27, 29, 31, 33, 35, 37, 39, 41, 43, 43а, 45, 47 үйлері;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орам, № 3, 4, 33 үйлері.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244 сайлау учаскесі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"Жезқазған электр желісін тарату компаниясы" акционерлік қоғамның Қаражал ауданы электр желілері филиалының ғимараты, Қаражал қаласы, Кляцкий көшесі, № 3 үй.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А.Шайхин көшесі, № 1, 1а, 2, 4, 5, 6, 7, 9, 13, 15, 17, 19, 21 үйлері;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П.Кляцкий көшесі, № 2, 3, 4, 4а, 5, 6, 7, 8, 16, 18 үйлері;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Т.Кәдірсізов көшесі, № 3, 4, 5, 6, 10, 11, 12, 13, 14, 15, 15а, 16, 18, 18а, 19, 21, 23, 25 үйлері;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Т.Ысқақов, көшесі, № 1, 3, 8, 9, 10, 11, 13, 19, 20, 21, 22, 23, 25, 29, 31 үйлері;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Мира тұйық көшесі, № 4, 5, 6, 7, 8, 9, 10, 11 үйлері;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 би көшесі, № 7, 25, 27 үйлері;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көшесі, № 1, 3, 5, 7, 9, 10, 11, 12, 13, 17, 19, 21, 22, 23, 24, 25, 26, 27, 29, 30, 32, 34 үйлері;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А.Қошмағанбетов көшесі, № 1, 2, 3, 3а, 4, 5, 5а, 6, 7, 7а, 8, 9, 9а, 10, 11, 12, 13, 14, 16, 18, 20 үйлері;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көшесі, № 1, 2, 3, 4, 5, 6а, 6б, 7, 9, 11, 13, 14, 17, 18,19, 20, 21, 22, 23, 24,25, 26,27, 28, 30 үйлері.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245 сайлау учаскесі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Бұрынғы 14 дүкеннің ғимараты, Қаражал қаласы, Т.Ысқақов көшесі, № 22 үй.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1, 2, 3, 4, 7, 8, 10, 11, 13, 14, 15, 18, 19, 20, 21, 23 үйлері;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көшесі, № 1, 2, 6, 6а, 8, 13, 14, 15, 16, 17, 18, 20, 21, 22, 23, 24, 25, 26, 27, 28, 29 үйлері;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көшесі, № 1, 1а, 2, 3, 4, 5, 14, 15, 19, 20, 21, 23, 25, 26 үйлері;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 Ығыбаев көшесі, № 1, 2, 3, 4, 5, 6, 6а, 7, 8, 8а, 8б, 9, 9а, 10, 10а, 11,12, 14, 17, 20, 22 үйлері;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көшесі, № 31, 33, 35, 35а, 37, 38, 39, 40, 41, 42, 43, 44, 46 үйлері;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көшесі, № 29, 30, 31, 32, 33а, 34, 34а, 35, 35а, 36, 36а, 37, 38, 38а, 39, 40, 40а, 41, 42, 42а, 43, 44, 44а, 45, 47, 49, 56, 58, 60, 62, 64, 68, 70, 72, 74 үйлері;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Т.Ысқақов көшесі, № 8, 10, 14, 16, 18, 20 үйлері.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246 сайлау учаскесі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"Наурыз" сауда-ойын-сауық кешені, Қаражал қаласы, С. Әлиев көшесі, № 22а үй.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Жалмағанбетов көшесі, № 1, 2, 3, 4, 5, 6, 7, 8а, 9, 10 үйлері;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 Қошқарбаев көшесі, № 1, 2, 3, 5, 6, 8, 9, 11, 11а, 13 үйлері;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тұйық көшесі, № 3, 5, 6, 7, 9, 11, 13 үйлері;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ескі Қаражал, С. Әлиев көшесі, № 1, 2, 2а, 3, 3а, 4, 4а, 5, 6, 7, 8, 9, 10, 11, 11а, 12, 13, 14, 16, 17, 18, 19, 20, 22, 25, 27, 28, 29, 30, 32, 33, 34, 35, 36, 37, 38, 39, 40, 41, 42, 43, 44, 45 үйлері;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Б.Бұлқышев көшесі, № 1, 2, 3, 4, 5, 6, 7, 8, 8а, 9, 10, 11, 12, 13, 14, 15, 16, 17, 18, 19, 20, 21, 22, 23, 24, 25, 26, 27, 28, 29, 30, 31, 32, 33, 34, 35, 36, 37, 38, 39, 40, 41, 42, 43, 44, 45, 46, 47, 48, 49, 50, 51, 52, 53, 54, 55, 60, 62, 64, 66, 68, 69, 70, 72, 74, 76 үйлері;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 Ақбиев көшесі, № 2, 5, 6, 7, 9, 13, 14, 15, 18 үйлері;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Әлсейіт көшесі, № 1, 2, 2а, 3, 4, 5, 6, 7, 8, 9, 10, 11, 13, 15, 16, 17, 18, 19, 20, 21, 23, 25, 27 үйлері;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Т.Ықласов көшесі, № 1, 3, 5, 6, 7, 8, 9, 10, 11, 12, 13, 14а, 14б, 15, 16, 18 үйлері;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Танаш-Батыр көшесі, № 1, 2, 3, 4, 5, 9 үйлері;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Ж.Жақыпов көшесі, № 1, 1а, 5, 7, 11, 15, 16, 17, 18, 20, 21, 22, 23, 26, 28, 29, 30, 32, 34, 36, 38 үйлері;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С.Ахатов көшесі, № 2, 3, 4, 5, 6, 7, 8, 9, 10, 12, 14 үйлері;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Ш.Жүнісов көшесі, №1, 2, 3, 4, 5 үйлері;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Д.Жолқанов көшесі, № 5, 7, 8, 9, 10, 11, 13, 14, 15, 16, 16а, 17, 18, 19, 21, 22, 23, 24, 24а, 27, 40, 46, 52, 56, 58, 60, 62 үйлері;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Атасуйская көшесі, № 1, 2, 3, 4, 5, 6, 7б, 8, 10, 11, 12,13, 14, 15, 17, 19, 19а, 21, 21а, 22, 23, 25, 26, 28, 29, 38, 44, 46 үйлері;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көшесі, № 1, 2, 2а, 2б, 3, 4, 4а, 5, 6, 6а, 7, 8, 9, 10, 11, 12, 13 үйлері;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К.Мусин көшесі, № 1, 2, 3, 4, 5, 6, 7, 8, 9, 10, 11, 12, 13, 14, 16, 18, 22, 24, 26, 27, 28 үйлері;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Чайковский көшесі, № 1, 2, 3, 4, 5, 6, 7, 8 үйлері;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М.Әуезов көшесі, № 1, 2, 3, 5, 7, 8, 10, 12, 14, 16 үйлері;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Ш.Сәлімов көшесі, № 2, 6, 8, 9, 10, 12, 14, 16, 18 үйлері;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Жезкиік тұйық көшесі, № 2, 6, 9, 11, 13 үйлері.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247 сайлау учаскесі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"№5 жалпы орта білім беретін мектебі" коммуналдық мемлекеттік мекемесі, Қаражал қаласы, Теміржол көшесі, № 13 үй.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көшесі, № 1, 2, 3, 4, 5, 6, 7, 8, 9, 10, 10а, 16, 20, 21, 22, 23а, 24, 24а, 26, 27, 28, 29, 29а, 30, 32, 46, 48, 51, 53, 55 үйлері;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Қаражал станциясы, Сейсембеков көшесі, № 1, 2, 3, 4, 5, 6, 7, 8, 9, 10, 11,12, 13, 14, 15, 16, 17, 18, 19, 20 үйлері;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Кедей төбе көшесі, № 1, 2, 3, 4, 5, 6, 7, 8, 9, 10, 11, 12, 13, 14, 15, 16,17, 18 үйлері;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Алтай Қарпық көшесі, № 1, 2, 2а, 3, 4, 5а, 6, 7, 7а, 8, 9, 10, 13, 13а, 14, 14а, 18, 18а, 19, 19а, 20, 25, 26, 28, 29, 30 үйлері;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Теміржол көшесі, № 1, 2, 3, 4, 4а, 4б, 5, 6, 7, 8, 9, 9а, 10, 10а, 10в, 11, 12, 13, 14, 14а, 14б, 15, 16, 16а, 17а, 18, 19, 22, 22а, 22б, 24, 24а, 26, 27, 27а, 28, 28а, 29, 30, 31, 31а, 32, 34, 35, 36, 37, 38, 40, 41, 43, 44, 45, 46, 47, 48, 49, 50, 51 үйлері;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көшесі, № 1, 7 үйлері;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Беляев көшесі, № 1, 2, 5 үйлері;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Қаражал көшесі, № 1, 2, 3, 4, 5, 6, 7, 9, 11а, 12, 13, 14, 17, 17а, 19, 20, 21, 22а, 23, 24, 25, 26, 28, 29, 30, 31, 32, 33, 34, 36 үйлері;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Өртөбе көшесі, № 1, 3, 4, 5, 6, 7, 8, 9, 10 үйлері;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Құлагер көшесі, № 1, 2, 3, 4, 5, 6, 7, 8, 9, 10, 11, 12, 13, 14, 15, 16 үйлері.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248 сайлау учаскесі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"№6 жалпы орта білім беретін мектебі" коммуналдық мемлекеттік мекемесі, Қаражал қаласы, Ақтай шағын ауданы, Атаcуйская көшесі, № 2 үй.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Ақтай шағын ауданы, Атаcуйская көшесі, № 1, 4, 5, 6, 7, 8, 9, 11, 12, 12а, 13, 14, 15, 16, 17, 18, 19, 20, 21, 22, 23, 24, 25, 26, 26а, 27, 27а, 28, 29, 30, 31, 33, 34, 35, 36, 37, 38, 39, 40, 41, 42, 43, 44, 45, 46, 47, 48, 49, 50, 51, 52, 53, 54, 55, 56, 57, 57а, 58, 59, 60, 61, 61а, 62, 63, 63а, 64, 64а, 65, 65а, 66, 67, 68, 69, 70, 71, 72, 73;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Қтай теміржол кварталы;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Қылыш көшесі;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Қаражал қаласы әкімиятының "Қалалық коммуналдық шаруашылығы" коммуналдық мемлекеттік кәсіпорынының "Ашылы суқоймасы" көтерілім сорғы бекітінің №1 подъемі;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пионерлагерь.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249 сайлау учаскесі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"№3 жалпы орта білім беретін мектебі" коммуналдық мемлекеттік мекемесі, Қаражал қаласы, Абай көшесі, № 11 үй.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көшесі, № 3, 3а, 4, 5, 6, 7, 8, 9, 10, 11, 11а, 12, 13, 14, 15, 16, 17, 18, 19 үйлері;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Ю.Гагарин көшесі, № 1, 2, 3, 4, 5, 6, 7, 8, 9, 10, 11, 12, 12а, 13, 14, 15, 16, 17, 18, 19, 20, 22 үйлері;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көшесі, № 1, 3, 4, 5, 6, 7, 8, 9, 10, 11, 12, 13, 14, 16, 17, 18, 19, 20, 21, 22, 23, 24, 25, 26, 27, 29, 31, 33, 35, 37, 39 үйлері;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Кенесары көшесі, № 1, 2, 3, 4, 5, 6, 7, 8, 9, 10, 11, 12, 13, 14, 15, 16, 17, 18, 19, 20, 21, 22, 23, 24, 25, 26, 27, 28, 29, 30, 31, 32, 33, 35, 36, 37, 39, 39а, 41, 43 үйлері;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Р.Гацембиллер көшесі, № 1, 2, 3, 4, 5, 6, 7, 8, 8а, 9, 10, 10а, 11, 12, 12а, 14, 14а, 16, 16а, 17, 18, 18а, 19, 20, 20а, 23, 25, 27, 29, 29а, 31 үйлері;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көшесі, № 3, 5, 13, 15, 17, 19, 21, 23, 25, 27, 29, 31, 33, 35, 37, 41, 43, 45, 49, 51 үйлері;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Горняков көшесі, № 1, 2, 4, 6, 8, 9, 10, 11, 12, 13, 14, 15, 16, 16а, 17, 19, 21, 23, 25, 27, 29 үйлері;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Қ.Рысқұлбеков көшесі, № 1, 1а, 3, 3а, 3б, 5, 7, 9, 11 үйлері;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А.Мақаев көшесі, № 1, 2, 3, 4, 5, 6, 7, 8, 9, 10, 11, 12, 14 үйлері;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М.Жұмабаев көшесі, № 1, 2, 3, 4, 5, 6, 8, 9, 10, 12 үйлері;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көшесі, № 1, 2, 3, 4, 5, 6, 7, 9, 11, 13, үйлері;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Ж.Мұсылманбеков көшесі, № 1, 2, 3, 4, 5, 6, 7, 8, 10, 11, 12, 14 үйлері;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Г.Пинигин көшесі, № 1, 2, 3, 4, 5, 6, 7, 8, 9, 10, 11, 12, 13 үйлері.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250 сайлау учаскесі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"№30 жалпы орта білім беретін мектебі" коммуналдық мемлекеттік мекемесі, Қаражал қаласы, Жәйрем кенті, Мұратбаев көшесі, № 11 үй.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орам, Октябрьская көшесі, № 2, 4, 6, 8, 10, 28 үйлері;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Г.Мұратбаев көшесі, № 7, 9 үйлері;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көшесі, № 6, 11, 15, 17, 18а үйлері;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Бүкілодақтық құрылыс отряды көшесі, №1, 2, 3, 4, 5, 6, 7, 8, 9, 10, 11, 12 үйлері;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автокөлігі кәсіпорны көшесі, №1, 2, 3, 4, 5, 6 үйлері;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цехі көшесі, №1б үйлері.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251 сайлау учаскесі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"Жайрем кентінің мәдени-сауық орталығы" коммуналдық мемлекеттік қазыналық кәсіпорны, Қаражал қаласы, Жәйрем кенті, Абай көшесі, № 22 үй.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орам, М.Мамаев көшесі, № 1, 1б, 3, 5, 7, 9, 11, 13, 15, 17, 19, 21, 23, 25, 27, 29, 31, 33, 35, 37, 39 үйлері;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көшесі, № 1, 2, 3, 5, 6, 6/1, 7, 8, 8/1, 8/2, 9, 10, 11, 12, 12/1, 13, 14, 14/1, 15, 17, 19, 20, 21, 25 үйлері;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көшесі, № 20, 21, 22, 22а, 23, 24, 24а, 30а үйлері;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М.Дәрібеков көшесі, № 1, 3, 5, 7, 9, 11 үйлері;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Садовый тұйық көшесі, № 1, 2, 3, 4, 5, 6 үйлері;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Ғ.Мұратбаев көшесі, № 1, 2, 3, 4, 5, 6, 8, 10, 12, 14, 16 үйлері;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тұйық көшесі, № 1, 3, 5, 7, 9, 11, 13, 18 үйлері;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Дачалар, Алаш көшесі, № 8, 13, 17, 23, 25, 27, 40, 46, 48, 56, 57а, 58, 61, 71, 73 үйлері;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көшесі, №14, 59;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көшесі, №29, 39, 43, 44, 54, 54/2, 56, 57, 59, 61, 62, 64, 66, 68, 72 үйлері;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көшесі, №25, 26, 27, 35, 36, 36а, 38, 41, 43, 45, 46, 48, 49, 56 үйлері;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көшесі, №10, 13, 14, 19, 20, 27, 36, 47, 60, 62, 64 үйлері;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көшесі, №14, 34, 36 үйлері;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Тұран көшесі, №1, 6, 10, 20, 31, 33, 39, 41, 43, 45, 49, 51 үйлері.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252 сайлау учаскесі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"Балдырған" Бала бақшасы" коммуналдық мемлекеттік қазыналық кәсіпорны, Қаражал қаласы, Жәйрем кенті, С.Сейфуллин көшесі, № 10/1 үй.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орам, Металлургтер көшесі, № 31, 31/1, 31/2, 33, 35, 35/1, 36, 37, 37/1 үйлері;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С.Сейфуллин көшесі, № 5, 10, 40 үйлері;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Асатов көшесі, № 3, 4, 4/1, 6, 8, 8/1, 10, 12, 12/1, 13, 14, 15, 16, 17, 18, 19, 20, 22 үйлері;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орам, Мира көшесі, № 3/1, 4, 7 үйлері;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Металлургтер көшесі, №39, 45, 47, 47а, 49 үйлері.</w:t>
      </w:r>
    </w:p>
    <w:bookmarkEnd w:id="152"/>
    <w:bookmarkStart w:name="z1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253 сайлау учаскесі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"№10 жалпы орта білім беретін мектебі" коммуналдық мемлекеттік мекемесі, Қаражал қаласы, Жәйрем кенті, Металлургтер көшесі, № 85 үй.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орам, Строительная көшесі, № 1, 2, 4, 5, 6, 8, 10, 16, 18, 20, 24;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Горняков көшесі, № 1, 2, 3, 4, 5, 6, 7, 8, 9, 10, 11, 12, 13, 14/1, 15, 15а, 16, 17, 18, 19, 20, 21, 22, 23, 24, 24а, 25, 43, 54 үйлері;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А.Шинтуринов көшесі, № 25, 28, 28а, 28б, 28в, 30, 32, 33, 34, 35, 38, 38а, 39, 40, 41, 41/1, 42, 43, 43/1, 44, 45, 46, 47, 48, 49, 50, 51, 52, 53, 54, 55, 56, 58, 60, 62, 62а, 62б, 62г, 64, 66, 68, 70, 74, 79 үйлері;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Қ.Сағырбаев көшесі, № 1, 2, 3, 4, 5, 6, 7, 8, 9, 18, 27 үйлері;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Ж.Садуәқасов көшесі, № 1, 3, 7, 8, 9, 10, 11, 12, 13, 14, 15, 16, 17, 18, 19, 20, 21, 22, 23, 24, 25, 26, 27, 28, 29, 30, 32, 34 үйлері;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Восточная көшесі, № 1, 2, 3, 4, 6, 7, 9, 11, 12, 13, 14, 15, 16, 17, 18, 19, 20, 21, 22, 23, 24, 25, 26, 27, 28, 29, 30, 31, 32, 33, 34, 35, 36, 37, 38, 39, 40, 41, 42, 44, 46, 48, 48а үйлері;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Ж.Нұрмағанбетов көшесі, №3, 5, 7, 9, 11, 14, 15, 16, 17, 18, 19, 20, 21, 22, 23, 24, 25, 26, 27, 28, 29, 30, 31, 32, 33, 34, 35, 36, 37, 38, 39, 40, 41, 42, 43, 44, 45, 46, 47, 58 үйлері;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15, 17, 19, 21, 25, 27, 29, 31, 33, 35, 36, 39, 41, 42, 43, 45, 47 үйлері;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көшесі, № 3, 5, 7, 9, 11, 13, 14, 15 үйлері;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Карьерный тұйық көшесі, № 1, 2, 4, 5, 6, 7, 8, 9, 10, 12, 14, 15 үйлері;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Заводская көшесі, № 2, 6, 8, 10д үйлері.</w:t>
      </w:r>
    </w:p>
    <w:bookmarkEnd w:id="166"/>
    <w:bookmarkStart w:name="z17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254 сайлау учаскесі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"№11 жалпы орта білім беретін мектебі" коммуналдық мемлекеттік мекемесі, Қаражал қаласы, Жәйрем кенті, Западная, № 1а үй.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Жәйрем кенті, кен-барлау экспедициясы шағын ауданы: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Западная көшесі, № 1, 2, 3, 4, 5, 6, 8, 9, 10, 11, 12, 13, 14, 15, 16, 17, 18, 19, 20, 21, 22, 23, 24, 25, 26, 27, 28, 29, 31, 32, 32/1, 34, 35, 36, 37, 38, 39, 40, 43, 44, 55, 63, 64, 65 үйлері;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көшесі, № 1, 2, 5, 6, 7 үйлері;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көшесі, № 2б, 3, 4, 4а, 8, 12, 14, 16, 18, 20 үйлері;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Пионерская көшесі, № 1, 2, 3, 4, 5, 6, 8, 9 үйлері;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Аэропортная көшесі, № 1, 1/1, 2, 3, 4, 5, 6, 8, 9 үйлері;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Геофизическая көшесі, № 1, 2, 3, 4, 5, 6, 7, 8, 9, 10, 11 үйлері;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1, 2, 3, 4, 5, 6, 7, 8, 9, 10, 11, 12, 17, 21, 25, 27, 29, 31, 33, 35, 36, 39, 41, 42, 43, 45, 47 үйлері;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Первооткрывателей көшесі, № 1, 2, 3, 4, 5, 6, 7, 8, 10, 11 үйлері;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Космонавтов көшесі, № 5, 10, 11, 14, 20, 23, 24, 25, 27 үйлері;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көшесі, № 5, 6, 8 үйлері;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Шахтерская көшесі, №3, 4, 5, 7, 8, 10 үйлері;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Клубная көшесі, № 2 үй;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Зеленая көшесі, № 1, 2, 3, 4, 5, 6, 7, 8, 9, 10, 11, 12 үйлері;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көшесі, №1, 4, 5, 6, 7, 9, 10, 11, 12, 16 үйлері.</w:t>
      </w:r>
    </w:p>
    <w:bookmarkEnd w:id="184"/>
    <w:bookmarkStart w:name="z19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255 сайлау учаскесі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"№10 жалпы орта білім беретін мектебі" коммуналдық мемлекеттік мекемесі, Қаражал қаласы, Жәйрем кенті, Металлургтер көшесі, № 85 үй.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орам, Социалистическая көшесі, № 1, 2, 3, 4, 5, 6, 7, 8, 9, 10, 11, 12, 13, 14, 15, 16, 17, 18 үйлері;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Ы.Дүкенов көшесі, № 1, 2, 3, 4, 5, 6, 7, 8, 9, 10, 11, 12, 13, 14, 15, 16, 17, 18 үйлері;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С.Сейфуллин көшесі, № 18, 44 үйлері;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М.Мәметова көшесі, № 2, 4, 9, 10, 11, 12, 13, 14, 17, 18, 19, 20, 21, 22, 23, 24, 25, 26, 27, 28, 29, 30, 31, 32 үйлері;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М.Мақатаев көшесі, № 1, 3, 4, 5, 6, 8, 10, 11, 12, 13, 14, 17, 18, 19, 20, 21, 23, 25, 26, 27, 28, 29, 31 үйлері;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көшесі, № 53, 61, 63, 65, 67, 69, 71, 73, 75, 77, 79, 79/1а, 81, 83 үйлері;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Кустанайская көшесі, № 2, 4, 6, 8, 10, 12 үйлері;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А.Абдрахманов көшесі, № 2, 2а, 2б, 3, 4, 6, 8, 10, 12, 14, 16, 20, 21, 22, 24, 26, 28, 38, 44, 46, 48, 50 үйлері;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Луговая көшесі, № 1, 1б, 2, 3, 4, 5, 13, 15, 18, 19, 21, 22, 23, 24, 25а, 27, 29, 30, 31, 33 үйлері;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Ш.Ералиев көшесі, №1, 1б, 2, 3, 3а, 4, 5, 7, 8, 9, 10, 10д, 11, 12, 16, 17, 18, 19, 22, 23, 25, 26, 27, 27/1, 28, 31, 32, 34, 36 үйлері;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орам, А.Шинтуринов көшесі, № 1, 5, 7, 9, 11, 13, 15, 16, 17, 17а, 19, 21, 23, 25, 27, 29, 31 үйлері;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көшесі, № 2, 4, 6, 8, 10, 12, 14, 16 үйлері;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І.Жансүгіров көшесі, № 1, 2, 3, 4, 5, 6, 7, 8, 9, 10, 34, 42, 59, 61, 63 үйлері;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көшесі, № 1, 2, 2а, 3, 4, 5, 6, 8, 10, 12, 14, 16 үйлері;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А.Даулетбеков көшесі, № 2, 4, 6, 8, 10, 10/2 үйлері;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Мирный тұйық көшесі, № 1, 2, 3, 4 үйлері;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Полярный тұйық көшесі, № 1, 2, 3, 4 үйлері;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Подхоз көшесі, № 1а, 2, 2а, 3, 4, 5 үйлері;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Звездный тұйық көшесі, №1, 2, 3, 4 үйлері;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К.Байсейтова көшесі, № 1, 2, 3, 4, 5, 6, 7, 8, 9, 10, 11, 12 үйлері;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Ә.Молдағұлова көшесі, № 1, 2, 3, 4, 5, 6, 7, 8, 9, 10, 11, 12 үйлері;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Б.Майлин көшесі, № 1, 2, 3, 4, 5, 6, 7, 8, 9, 10, 11, 12 үйлері;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Қаражал қаласы әкімиятының "Қалалық коммуналдық шаруашылығы" коммуналдық мемлекеттік кәсіпорынының "Тұзкөл суқоймасы" көтерілімі сорғы бекітінің № 2 подъемі;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"Ақсерке" өндіріс кооперативі.</w:t>
      </w:r>
    </w:p>
    <w:bookmarkEnd w:id="211"/>
    <w:bookmarkStart w:name="z21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256 сайлау учаскесі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"№7 жалпы орта білім беретін мектебі" коммуналдық мемлекеттік мекемесінің филиалы, Қаражал қаласы, Шалғы кенті, Карл-Маркс көшесі, № 3-2а үй.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Шалғы кенті, К.Маркс көшесі, № 3, 7, 9, 10, 11, 15, 16, 17, 18, 19, 20, 22 үйлері; 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Фрунзе көшесі, № 18, 20 үйлері;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2, 3, 4, 6, 7, 8, 10, 12 үйлері;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Космонавтов көшесі, № 1, 2, 8, 9, 11, 13, 15, 16 үйлері;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көшесі, № 2, 5 үйлері;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көшесі, №7 үйі;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көшесі;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Шалғия курорты;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 кентінің метеостанциясы.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