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1aa47" w14:textId="6f1aa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жылы туған ер азаматтарды 2019 жылы шақыру учаскесінде тіркеуді ұйымдастыру туралы</w:t>
      </w:r>
    </w:p>
    <w:p>
      <w:pPr>
        <w:spacing w:after="0"/>
        <w:ind w:left="0"/>
        <w:jc w:val="both"/>
      </w:pPr>
      <w:r>
        <w:rPr>
          <w:rFonts w:ascii="Times New Roman"/>
          <w:b w:val="false"/>
          <w:i w:val="false"/>
          <w:color w:val="000000"/>
          <w:sz w:val="28"/>
        </w:rPr>
        <w:t>Қарағанды облысы Қаражал қаласының әкімінің 2019 жылғы 9 қаңтардағы № 1 шешімі. Қарағанды облысының Әділет департаментінде 2019 жылғы 14 қаңтарда № 5147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33 бабының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2012 жылғы 16 ақпандағы "Әскери қызмет және әскери қызметшілердің мәртебесі туралы" </w:t>
      </w:r>
      <w:r>
        <w:rPr>
          <w:rFonts w:ascii="Times New Roman"/>
          <w:b w:val="false"/>
          <w:i w:val="false"/>
          <w:color w:val="000000"/>
          <w:sz w:val="28"/>
        </w:rPr>
        <w:t>Заңына</w:t>
      </w:r>
      <w:r>
        <w:rPr>
          <w:rFonts w:ascii="Times New Roman"/>
          <w:b w:val="false"/>
          <w:i w:val="false"/>
          <w:color w:val="000000"/>
          <w:sz w:val="28"/>
        </w:rPr>
        <w:t xml:space="preserve"> сәйкес, Қаражал қаласының әкімі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2019 жылдың сәуір айына дейін 2002 жылы туған ер азаматтарды "Қазақстан Республикасы қорғаныс Министрлігінің Қарағанды облысы Қаражал қаласының қорғаныс істері жөніндегі бөлімі" республикалық мемлекеттік мекемесінің шақыру учаскесінде тіркеу ұйымдастырылсын.</w:t>
      </w:r>
    </w:p>
    <w:bookmarkEnd w:id="1"/>
    <w:bookmarkStart w:name="z6" w:id="2"/>
    <w:p>
      <w:pPr>
        <w:spacing w:after="0"/>
        <w:ind w:left="0"/>
        <w:jc w:val="both"/>
      </w:pPr>
      <w:r>
        <w:rPr>
          <w:rFonts w:ascii="Times New Roman"/>
          <w:b w:val="false"/>
          <w:i w:val="false"/>
          <w:color w:val="000000"/>
          <w:sz w:val="28"/>
        </w:rPr>
        <w:t>
      2. Меншік нысанына және бағыныштылығына қарамастан Қаражал қаласының және Жәйрем кентінің кәсіпорындары, мекемелері, ұйымдары және оқу орындарының басшылары "Қазақстан Республикасы қорғаныс Министрлігінің Қарағанды облысы Қаражал қаласының қорғаныс істері жөніндегі бөлімі" республикалық мемлекеттік мекемесіне 2002 жылы туған, шақыру учаскесінде тіркеуге жататын ер азаматтардың тізімін белгіленген нысанда ұсынсын.</w:t>
      </w:r>
    </w:p>
    <w:bookmarkEnd w:id="2"/>
    <w:bookmarkStart w:name="z7" w:id="3"/>
    <w:p>
      <w:pPr>
        <w:spacing w:after="0"/>
        <w:ind w:left="0"/>
        <w:jc w:val="both"/>
      </w:pPr>
      <w:r>
        <w:rPr>
          <w:rFonts w:ascii="Times New Roman"/>
          <w:b w:val="false"/>
          <w:i w:val="false"/>
          <w:color w:val="000000"/>
          <w:sz w:val="28"/>
        </w:rPr>
        <w:t xml:space="preserve">
      3. Жәйрем мен Шалғы кенттерінің әкімдері 2002 жылы туған жасөспірімдердің "Қазақстан Республикасы қорғаныс Министрлігінің Қарағанды облысы Қаражал қаласының қорғаныс істері жөніндегі бөлімі" республикалық мемлекеттік мекемесінің шақыру учаскесінің комиссиясына ұйымдастырылған және міндетті түрде келуін қамтамассыз етсін. </w:t>
      </w:r>
    </w:p>
    <w:bookmarkEnd w:id="3"/>
    <w:bookmarkStart w:name="z8" w:id="4"/>
    <w:p>
      <w:pPr>
        <w:spacing w:after="0"/>
        <w:ind w:left="0"/>
        <w:jc w:val="both"/>
      </w:pPr>
      <w:r>
        <w:rPr>
          <w:rFonts w:ascii="Times New Roman"/>
          <w:b w:val="false"/>
          <w:i w:val="false"/>
          <w:color w:val="000000"/>
          <w:sz w:val="28"/>
        </w:rPr>
        <w:t>
      4. Осы шешімнің орындалуына бақылау жасау Қаражал қаласы әкімінің орынбасары Д. Джакуповқа жүктелсін.</w:t>
      </w:r>
    </w:p>
    <w:bookmarkEnd w:id="4"/>
    <w:bookmarkStart w:name="z9" w:id="5"/>
    <w:p>
      <w:pPr>
        <w:spacing w:after="0"/>
        <w:ind w:left="0"/>
        <w:jc w:val="both"/>
      </w:pPr>
      <w:r>
        <w:rPr>
          <w:rFonts w:ascii="Times New Roman"/>
          <w:b w:val="false"/>
          <w:i w:val="false"/>
          <w:color w:val="000000"/>
          <w:sz w:val="28"/>
        </w:rPr>
        <w:t>
      5. Осы шешім оның алғаш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Қаражал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Досаев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