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67fe" w14:textId="c3b6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қаласында қоғамдық тәртіпті қамтамасыз етуге қатысатын азаматтарды көтермелеу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2019 жылғы 9 қаңтардағы № 1 қаулысы. Қарағанды облысының Әділет департаментінде 2019 жылғы 15 қаңтарда № 5153 болып тіркелді. Күші жойылды - Ұлытау облысы Қаражал қаласының әкімдігінің 2023 жылғы 1 ақпандағы № 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қаласының әкімдігінің 01.02.2023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 алғаш ресми жариялаған күннен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9 шілдедегі "Қоғамдық тәртіпті қамтамасыз етуге азаматтардың қатысуы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2010 жылғы 29 сәуірдегі "Құқық бұзушылық профилактикасы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2000 жылғы 12 тамыздағы № 1243 "Қылмыстың алдын алуға және жолын кесуге жәрдемдескен, қоғамдық тәртiптi қорғауға қатысатын азаматтарды көтермелеу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қаласында қоғамдық тәртіпті қамтамасыз етуге қатысатын азаматтарды көтермелеу түрлері мен тәртібі, сондай-ақ оларға ақшалай сыйақының мөлшері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Қаражал қаласының әкімінің орынбасары Д. Джакуповқа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201___ жылғы "_____"_______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№_________қаулысының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қаласында қоғамдық тәртіпті қамтамасыз етуге қатысатын азаматтарды көтермелеу түрлері мен тәртібін, сондай-ақ оларға ақшалай сыйақының мөлшері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Көтермелеу түрлерi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көтермелеу түрлерi: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Көтермелеу тәртiбi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Қаражал қаласы әкiмдiгiмен құрылатын қоғамдық тәртiптi қамтамасыз етуге қатысатын азаматтарды көтермелеу жөнiндегi комиссия (бұдан әрi - Комиссия) қарайды.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тәртiптi қамтамасыз етуге белсендi қатысатын азаматтарды көтермелеу туралы ұсынымды Комиссия қарауына "Қазақстан Республикасы Ішкі істер министрлігі Қарағанды облысының полиция департаменті Қаражал қаласы полиция бөлімі" мемлекеттік мекемесі енгiзедi.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қабылдайтын шешiм көтермелеу үшiн негiз болып табылады.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үшін Комиссия қабылдаған шешiмге сәйкес, қосымша "Қазақстан Республикасы Ішкі істер министрлігі Қарағанды облысының полиция департаменті Қаражал қаласы полиция бөлімі" мемлекеттік мекемесі бастығының бұйрығы шығарылады.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 түрлерiн, соның iшiнде, ақшалай сыйақы мөлшерiн, көтермеленушiнiң қоғамдық тәртiптi қамтамасыз етуге қосқан үлесiн ескере отыра, Комиссия белгiлейдi.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Қоғамдық тәртіпті қамтамасыз етуге қатысқан азаматтарды көтермелеу "Қазақстан Республикасы Ішкі істер министрлігі Қарағанды облысының полиция департаменті Қаражал қаласы полиция бөлімі" мемлекеттік мекемесі салтанатты жағдайда жүзеге асырылады.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Ақшалай сыйақының мөлшерi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10 есе айлық есептiк көрсеткiштен аспайтын мөлшердегi ақшалай сыйақы.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Ақшалай сыйақы бюджеттік заңнамаға сәйкес төленеді.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