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39b0" w14:textId="f7b3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қаласының әкімдігінің 2017 жылғы 13 қаңтардағы № 1 "Мемлекеттік сатып алуды ұйымдастыруды және өткізуді бірыңғай ұйымдастырушы жүзеге асыратын жұмыстардың, көрсетілетін қызметтердің тізбесін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қаласының әкімдігінің 2019 жылғы 15 мамырдағы № 53 қаулысы. Қарағанды облысының Әділет департаментінде 2019 жылғы 16 мамырда № 5341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Қаражал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қаласының әкімдігінің 2017 жылғы 13 қаңтардағы № 1 "Мемлекеттік сатып алуды ұйымдастыруды және өткізуді бірыңғай ұйымдастырушы жүзеге асыратын жұмыстардың, көрсетілетін қызметтердің тізбесін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4137 болып тіркелген, 2017 жылғы 16 ақпанында Қазақстан Республикасы нормативтік құқықтық актілерінің электрондық түрдегі эталондық бақылау банкінде, 2017 жылғы 15 ақпанында № 7 "Қазыналы өңір" газетінде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Т. Ерденовке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оның алғаш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Қаражал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