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5a59" w14:textId="d755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2018 жылғы 25 желтоқсандағы ХХІХ сессиясының № 250 "2019-2021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2019 жылғы 20 тамыздағы № 310 шешімі. Қарағанды облысының Әділет департаментінде 2019 жылғы 2 қыркүйекте № 5448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2018 жылғы 25 желтоқсандағы ХХIХ сессиясының № 250 "2019-2021 жылдарға арналған Қаражал қаласының бюджеті туралы" (нормативтік құқықтық актілерді мемлекеттік тіркеу Тізілімінде 5142 нөмерімен тіркелген, 2019 жылғы 19 қаңтарда № 3 (938) "Қазыналы өңір" газетінде, 2019 жылғы 22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>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қалалық бюджет тиісінше 1, 2 және 3- қосымшаларға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3 738 674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1 005 484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16 118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2 700 027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3 837 145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28 000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70 471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70 471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95 471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XXXVI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М.Шамбулов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4"/>
        <w:gridCol w:w="892"/>
        <w:gridCol w:w="4"/>
        <w:gridCol w:w="1200"/>
        <w:gridCol w:w="7"/>
        <w:gridCol w:w="1212"/>
        <w:gridCol w:w="2759"/>
        <w:gridCol w:w="2847"/>
        <w:gridCol w:w="24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3738674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1005484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қосымша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2"/>
        <w:gridCol w:w="4688"/>
      </w:tblGrid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1006185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819049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187136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819049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230992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217563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402379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256820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242320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171678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 берілетін ағымдағы нысаналы трансферттер сомасын бөлуге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субсидиялауға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- идеяларды іске асыруға мемлекеттік гранттар бөлуге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орталықтарына әлеуметтік жұмыс жөніндегі консультанттар мен ассистенттерді енгізуге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бұқаралық кәсіпкерлікті дамыту бағдарламасы бойынша жеке жұмысқа орналастыру агенттіктеріне аутсорсинг туралы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187136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 аумағын абаттандыру және сыртқы инженерлік желілерді қайта жаңарту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үйді қайта жаңарту (сыртқы инженерлік желілерсіз және абаттандырусыз)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бағдарламалар әкімшіліктері бойынша нысаналы трансферттердің бөлінуі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9"/>
        <w:gridCol w:w="4651"/>
      </w:tblGrid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187136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184812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165048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170312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 берілетін ағымдағы нысаналы трансферттер сомасын бөлуге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субсидиялауға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- идеяларды іске асыруға мемлекеттік гранттар бөлу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орталықтарына әлеуметтік жұмыс жөніндегі консультанттар мен ассистенттерді енгізуге 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бұқаралық кәсіпкерлікті дамыту бағдарламасы бойынша жеке жұмысқа орналастыру агенттіктеріне аутсорсинг туралы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102246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187136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187136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 аумағын абаттандыру және сыртқы инженерлік желілерді қайта жаңарту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үйді қайта жаңарту (сыртқы инженерлік желілерсіз және абаттандырусыз)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қаланың жергілікті атқарушы органы резервінің сомаларын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619"/>
        <w:gridCol w:w="1306"/>
        <w:gridCol w:w="1306"/>
        <w:gridCol w:w="1306"/>
        <w:gridCol w:w="5153"/>
        <w:gridCol w:w="16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органның резерві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Шалғы кенті әкімінің аппараты арқылы қаржыландырылатын бюджеттік бағдарламалардың шығыстары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қосымша</w:t>
            </w:r>
          </w:p>
        </w:tc>
      </w:tr>
    </w:tbl>
    <w:bookmarkStart w:name="z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61"/>
        <w:gridCol w:w="1184"/>
        <w:gridCol w:w="1184"/>
        <w:gridCol w:w="1184"/>
        <w:gridCol w:w="5197"/>
        <w:gridCol w:w="21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Қаражал қаласы, Ақтай шағын ауданы, Атасу көшесі мекенжайында орналасқан № 6 жалпы білім беретін орта мектеп ғимаратының шатырын қайта жаңарту (сыртқы инженерлік желілерсіз)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№ 1 жалпы білім беретін орта мектепті ұзарту құрылысы" объектісі бойынша жобалау-сметалық құжаттаманы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 аумағын абаттандыру және сыртқы инженерлік желілерді қайта жаңарту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4 үй мекенжайы бойынша сыртқы желілерді қайта құру және тұрғын үй аумағын абаттандыру жобасы бойынша жобалық-сметалық құжаттама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мекенжайы бойынша тұрғын үйдің сыртқы желілерін қайта жаңарту және аумағын абаттандыру жобасы бойынша жобалық-сметалық құжаттама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4 үй мекенжайы бойынша үйді қайта жаңарту" объектісі бойынша жобалық-сметалық құжаттама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Абай көшесі, 5 үй мекенжайы бойынша тұрғын үйді қайта жаңарту" объектісі бойынша жобалық-сметалық құжаттама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үйді қайта жаңарту (сыртқы инженерлік желілерсіз және абаттандырусыз)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қ., Абай көшесі, 5 үй мекенжайы бойынша орналасқан тұрғын үйді қайта жаңарту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жүргізуге жобалық-сметалық құжаттама әзірлеу, 4 кезек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Жәйрем кентінің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қалалық кітапхана алдындағы скверді абаттандыру" жобасы бойынша жобалық-сметалық құжаттама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 кіре беріс аркасын салу" жобасы бойынша жобалық-сметалық құжаттама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"Горняк" стадионын қайта жаңарту" нысаны бойынша жобалық-сметалық құжаттама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