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70506" w14:textId="97705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Қаражал қалалық мәслихатының 2018 жылғы 26 желтоқсандағы ХХХ сессиясының № 267 "2019 - 2021 жылдарға арналған Жәйрем кентінің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Қаражал қалалық мәслихатының 2019 жылғы 22 тамыздағы № 315 шешімі. Қарағанды облысының Әділет департаментінде 2019 жылғы 5 қыркүйекте № 5453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жергiлiктi мемлекеттiк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ШЕШIМ ЕТТI: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Қаражал қалалық мәслихатының 2018 жылғы 26 желтоқсандағы ХХХ сессиясының № 267 "2019 - 2021 жылдарға арналған Жәйрем кентінің бюджеті туралы" (нормативтік құқықтық актілерді мемлекеттік тіркеу Тізілімінде 5141 нөмерімен тіркелген, 2019 жылғы 19 қаңтарда № 3 (938) "Қазыналы өңір" газетінде, 2019 жылғы 23 қаңтарда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2019-2021 жылдарға арналған Жәйрем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453 921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22 147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1 039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430 735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463 900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9 979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9 979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9 979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ХХХVII сессияның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Шамбулов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Жәйрем кентінің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453921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430735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430735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113439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113439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113439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108439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155588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150088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150088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150088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108272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-9979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қалалық бюджеттен Жәйрем кентінің бюджетіне жергілікті бюджеттерден берілетін ағымдағы нысаналы трансферттер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7"/>
        <w:gridCol w:w="5403"/>
      </w:tblGrid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200 835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200835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200835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29115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- техникалық базаны нығайту және білім беру мекемелерінде жөндеу жұмыстарын жүргізу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72008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мекемелерінде жөндеу жұмыстарын жүргізу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72008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98589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3–қосымша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5–қосымша</w:t>
            </w:r>
          </w:p>
        </w:tc>
      </w:tr>
    </w:tbl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бюджеттік бағдарламалар бойынша нысаналы трансферттердің бөлінуі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75"/>
        <w:gridCol w:w="4225"/>
      </w:tblGrid>
      <w:tr>
        <w:trPr>
          <w:trHeight w:val="30" w:hRule="atLeast"/>
        </w:trPr>
        <w:tc>
          <w:tcPr>
            <w:tcW w:w="8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200835</w:t>
            </w:r>
          </w:p>
        </w:tc>
      </w:tr>
      <w:tr>
        <w:trPr>
          <w:trHeight w:val="30" w:hRule="atLeast"/>
        </w:trPr>
        <w:tc>
          <w:tcPr>
            <w:tcW w:w="8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200835</w:t>
            </w:r>
          </w:p>
        </w:tc>
      </w:tr>
      <w:tr>
        <w:trPr>
          <w:trHeight w:val="30" w:hRule="atLeast"/>
        </w:trPr>
        <w:tc>
          <w:tcPr>
            <w:tcW w:w="8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200835</w:t>
            </w:r>
          </w:p>
        </w:tc>
      </w:tr>
      <w:tr>
        <w:trPr>
          <w:trHeight w:val="30" w:hRule="atLeast"/>
        </w:trPr>
        <w:tc>
          <w:tcPr>
            <w:tcW w:w="8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001- 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</w:t>
            </w:r>
          </w:p>
        </w:tc>
      </w:tr>
      <w:tr>
        <w:trPr>
          <w:trHeight w:val="30" w:hRule="atLeast"/>
        </w:trPr>
        <w:tc>
          <w:tcPr>
            <w:tcW w:w="8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</w:t>
            </w:r>
          </w:p>
        </w:tc>
      </w:tr>
      <w:tr>
        <w:trPr>
          <w:trHeight w:val="30" w:hRule="atLeast"/>
        </w:trPr>
        <w:tc>
          <w:tcPr>
            <w:tcW w:w="8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</w:tr>
      <w:tr>
        <w:trPr>
          <w:trHeight w:val="30" w:hRule="atLeast"/>
        </w:trPr>
        <w:tc>
          <w:tcPr>
            <w:tcW w:w="8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98589</w:t>
            </w:r>
          </w:p>
        </w:tc>
      </w:tr>
      <w:tr>
        <w:trPr>
          <w:trHeight w:val="30" w:hRule="atLeast"/>
        </w:trPr>
        <w:tc>
          <w:tcPr>
            <w:tcW w:w="8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041 - Мектепке дейінгі білім беру ұйымдарында мемлекеттік білім беру тапсырысын іске асыруға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86097</w:t>
            </w:r>
          </w:p>
        </w:tc>
      </w:tr>
      <w:tr>
        <w:trPr>
          <w:trHeight w:val="30" w:hRule="atLeast"/>
        </w:trPr>
        <w:tc>
          <w:tcPr>
            <w:tcW w:w="8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14089</w:t>
            </w:r>
          </w:p>
        </w:tc>
      </w:tr>
      <w:tr>
        <w:trPr>
          <w:trHeight w:val="30" w:hRule="atLeast"/>
        </w:trPr>
        <w:tc>
          <w:tcPr>
            <w:tcW w:w="8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- техникалық базаны нығайту және білім беру мекемелерінде жөндеу жұмыстарын жүргізу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72008</w:t>
            </w:r>
          </w:p>
        </w:tc>
      </w:tr>
      <w:tr>
        <w:trPr>
          <w:trHeight w:val="30" w:hRule="atLeast"/>
        </w:trPr>
        <w:tc>
          <w:tcPr>
            <w:tcW w:w="8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мекемелерінде жөндеу жұмыстарын жүргізу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72008</w:t>
            </w:r>
          </w:p>
        </w:tc>
      </w:tr>
      <w:tr>
        <w:trPr>
          <w:trHeight w:val="30" w:hRule="atLeast"/>
        </w:trPr>
        <w:tc>
          <w:tcPr>
            <w:tcW w:w="8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003- Мұқтаж азаматтарға үйде әлеуметтік көмек көрсету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8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8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006 - Жергілікті деңгейде мәдени-демалыс жұмысын қолдау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9843</w:t>
            </w:r>
          </w:p>
        </w:tc>
      </w:tr>
      <w:tr>
        <w:trPr>
          <w:trHeight w:val="30" w:hRule="atLeast"/>
        </w:trPr>
        <w:tc>
          <w:tcPr>
            <w:tcW w:w="8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