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cf26" w14:textId="feec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2018 жылғы 25 желтоқсандағы ХХІХ сессиясының № 250 "2019-2021 жылдарға арналған Қаражал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2019 жылғы 29 қарашадағы № 329 шешімі. Қарағанды облысының Әділет департаментінде 2019 жылғы 10 желтоқсанда № 5573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2018 жылғы 25 желтоқсандағы ХХIХ сессиясының № 250 "2019-2021 жылдарға арналған Қаражал қаласының бюджеті туралы" (нормативтік құқықтық актілерді мемлекеттік тіркеу Тізілімінде 5142 нөмерімен тіркелген, 2019 жылғы 19 қаңтарда № 3 (938) "Қазыналы өңір" газетінде, 2019 жылғы 22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3 543 141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1 003 080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17 288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18 279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2 504 494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3 641 612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алу 28 000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28 000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70 471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70 471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25 000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95 471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ХХХІХ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Ақаш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Қаражал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5605"/>
        <w:gridCol w:w="2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4"/>
        <w:gridCol w:w="4296"/>
      </w:tblGrid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810652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224961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211532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322136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210820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200230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104512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176419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 берілетін ағымдағы нысаналы трансферттер сомасын бөлуге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 - жартылай субсидиялауға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- идеяларды іске асыруға мемлекеттік гранттар бөлуге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34593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орталықтарына әлеуметтік жұмыс жөніндегі консультанттар мен ассистенттерді енгізуге 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97159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 бойынша орналасқан тұрғын үй аумағын абаттандыру және сыртқы инженерлік желілерді қайта жаңарту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 бойынша орналасқан тұрғын үйді қайта жаңарту (сыртқы инженерлік желілерсіз және абаттандырусыз)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бюджеттік бағдарламалар әкімшіліктері бойынша нысаналы трансферттердің бөлінуі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0"/>
        <w:gridCol w:w="4260"/>
      </w:tblGrid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810652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443934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104512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159486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172243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182756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 берілетін ағымдағы нысаналы трансферттер сомасын бөлуге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 - жартылай субсидиялауға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- идеяларды іске асыруға мемлекеттік гранттар бөлу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34593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орталықтарына әлеуметтік жұмыс жөніндегі консультанттар мен ассистенттерді енгізуге 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97159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29162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87136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 бойынша орналасқан тұрғын үй аумағын абаттандыру және сыртқы инженерлік желілерді қайта жаңарту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 бойынша орналасқан тұрғын үйді қайта жаңарту (сыртқы инженерлік желілерсіз және абаттандырусыз)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жылы Шалғы кенті әкімінің аппараты арқылы қаржыландырылатын бюджеттік бағдарламалардың шығыстары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бюджеттің дамуының бюджеттік бағдарламаларының тізбесі, инвестициялық жобаларды (бағдарламаларды) іске асыруға бағытталған бюджеттік бағдарламаларға бөліне отырып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0"/>
        <w:gridCol w:w="1310"/>
        <w:gridCol w:w="5750"/>
        <w:gridCol w:w="2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облысы, Қаражал қаласы, Ақтай шағын ауданы, Атасу көшесі мекенжайында орналасқан № 6 жалпы білім беретін орта мектеп ғимаратының шатырын қайта жаңарту (сыртқы инженерлік желілерсіз)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қаласындағы № 1 жалпы білім беретін орта мектепті ұзарту құрылысы" объектісі бойынша жобалау-сметалық құжаттаманы әзірлеу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қаласындағы № 1 жалпы білім беретін орта мектепті ұзарту құрылысы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- үй коммуналдық шаруашылық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 бойынша орналасқан тұрғын үй аумағын абаттандыру және сыртқы инженерлік желілерді қайта жаңарту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4 үй мекенжайы бойынша сыртқы желілерді қайта құру және тұрғын үй аумағын абаттандыру жобасы бойынша жобалық-сметалық құжаттама әзірлеу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5 үй мекенжайы бойынша тұрғын үйдің сыртқы желілерін қайта жаңарту және аумағын абаттандыру жобасы бойынша жобалық-сметалық құжаттама әзірлеу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5 үй мекенжайы бойынша тұрғын үйдің сыртқы желілерін қайта жаңарту және аумағын абаттандыру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мекенжайы бойынша сыртқы желілерді қайта жаңарту және тұрғын үй аумағын абаттандыру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Жәйрем кенті, Металлургов көшесі 37 мекенжайы бойынша 90 пәтерлі тұрғын үйге инженерлік-коммуникациялық инфрақұрылымды салу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25 орам, 4 үй мекенжайы бойынша үйді қайта жаңарту" объектісі бойынша жобалық-сметалық құжаттама әзірлеу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Абай көшесі, 5 үй мекенжайы бойынша тұрғын үйді қайта жаңарту" объектісі бойынша жобалық-сметалық құжаттама әзірлеу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3 үй мекенжайы бойынша орналасқан тұрғын үйді қайта жаңарту (сыртқы инженерлік желілерсіз және абаттандырусыз)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5 үй мекенжайы бойынша орналасқан тұрғын үйді қайта жаңарту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22 үй мекенжайы бойынша үйді қайта жаңарту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кенті, Металлургов көшесі 37 мекенжайы бойынша: көппәтерлі тұрғын үйді қайта жаңарту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жүргізуге жобалық-сметалық құжаттама әзірлеу, 4 кезек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қаласының кәріз желілерін қайта жаңарту, 2 кезек" жобасы бойынша жобалық-сметалық құжаттамаға түзету енгізу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Жәйрем кентінің кәріз желілерін қайта жаңарту, 2 кезек" жобасы бойынша жобалық-сметалық құжаттамаға түзету енгізу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қаласындағы қалалық кітапхана алдындағы скверді абаттандыру" жобасы бойынша жобалық-сметалық құжаттама әзірлеу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қаласында кіре беріс аркасын салу" жобасы бойынша жобалық-сметалық құжаттама әзірлеу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қаласындағы "Горняк" стадионын қайта жаңарту" нысаны бойынша жобалық-сметалық құжаттама әзірлеу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қаласындағы Битабара көшесіне спорттық-сауықтыру орталығын салу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