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f56e" w14:textId="992f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Қаражал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2019 жылғы 26 желтоқсандағы № 340 шешімі. Қарағанды облысының Әділет департаментінде 2020 жылғы 8 қаңтарда № 5667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ШЕШIМ ЕТТI: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5 844 452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1 678 333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6 037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19 736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4 140 346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6 589 935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745 483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745 483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560 988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184 495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Қаражал қалалық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қалалық бюджет түсімдерінің құрамында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облыстық бюджетке, қала бюджетіне кірістерді бөлу нормативтері келесі мөлшерлерде ескерілсін: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корпоративік табыс салығы бойынша - 100 пайыз;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– 80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- 100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- 100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салық бойынша – 80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Қаражал қалалық мәслихатының 24.02.2020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қалалық бюджет шығыстарының құрамында бюджеттік бағдарламалар әкімшіліктері бойынша нысаналы трансферттердің қарастырылғаны </w:t>
      </w:r>
      <w:r>
        <w:rPr>
          <w:rFonts w:ascii="Times New Roman"/>
          <w:b w:val="false"/>
          <w:i w:val="false"/>
          <w:color w:val="000000"/>
          <w:sz w:val="28"/>
        </w:rPr>
        <w:t>5 -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Қаражал қалалық мәслихатының 24.02.2020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қала бюджетінде облыстық бюджеттен берілетін субвенциялардың көлемі – 2 187 658 мың теңге сомасында қарастырылғаны ескерілсін.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қала бюджетінде қалалық бюджеттен Жәйрем кентінің бюджетіне берілетін субвенцияның көлемі – 322 393 мың теңге сомасында қарастырылғаны ескерілсін.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қала бюджетінде қалалық бюджеттен Шалғы кентінің бюджетіне берілетін субвенцияның көлемі – 33 337 мың теңге сомасында қарастырылғаны ескерілсін.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Қаражал қаласы әкімдігінің 2020 жылға арналған резерві 34 082 мың теңгеде, </w:t>
      </w:r>
      <w:r>
        <w:rPr>
          <w:rFonts w:ascii="Times New Roman"/>
          <w:b w:val="false"/>
          <w:i w:val="false"/>
          <w:color w:val="000000"/>
          <w:sz w:val="28"/>
        </w:rPr>
        <w:t>6 -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Қаражал қалалық мәслихатының 24.02.2020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жылға арналған қала бюджетін атқару барысында секвестрлеуге жатпайтын қалалық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7 -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Қаражал қалалық мәслихатының 24.02.2020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жылға арналған қалалық бюджеттің дамуының бюджеттік бағдарламаларының тізбесі инвестициялық жобаларды (бағдарламаларды) іске асыруға бағытталған бюджеттік бағдарламаларға бөліне отырып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2020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Қаражал қаласының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Қаражал қалалық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ауылдардың,кенттердің,ауылдық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Қаражал қаласының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Қаражал қаласының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нысаналы трансферттер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Қаражал қалалық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бағдарламасын іске асыру шеңберінде ағымдағы іс-шараларды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жарым-жартылай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жарамды мүгедектерге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 жиынтығымен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Қаражал қаласындағы № 1 жалпы орта білім беретін мектебіне қосымша құрылыс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 –жайы бойынша орналасқан үйге инженерлік-коммуникациялық инфрақұрылым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22 үй мекен-жайы бойынша үйді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Жәйрем кенті, Металлургов көшесі, 37 көп пәтерлі тұрғын үйді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Ақтай шағын ауданындағы сумен жабдықтау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бюджетінің шығыстарының құрамында бюджеттік бағдарламалар әкімшіліктері бойынша нысаналы трансферттердің бөлінуі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Қаражал қалалық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бағдарламасын іске асыру шеңберінде ағымдағы іс-шараларды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жарым-жартылай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жарамды мүгедектерге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 жиынтығымен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Қаражал қаласындағы № 1 жалпы орта білім беретін мектебіне қосымша құрылыс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 –жайы бойынша орналасқан үйге инженерлік-коммуникациялық инфрақұрылым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22 үй мекен-жайы бойынша үйді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Жәйрем кенті, Металлургов көшесі, 37 көп пәтерлі тұрғын үйді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Ақтай шағын ауданындағы сумен жабдықтау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қаланың жергілікті атқарушы органы резервінің сомаларын бөлу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 бюджетін атқару барысында секвестерлеуге жатпайтын бюджеттік бағдарламалар тізбесі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бюджеттің дамуының бюджеттік бағдарламаларының тізбесі, инвестициялық жобаларды (бағдарламаларды) іске асыруға бағытталған бюджеттік бағдарламаларға бөліне отырып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Қаражал қалалық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қаласындағы № 1 жалпы орта білім беретін мектебіне қосымша құрылыс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-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5 үй мекен-жайында тұрғын үйдің территориясын аббатандыру мен сыртқы желілерін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облысы, Жәйрем кенті, Металлургов көшесі, 37 үй мекен-жайындағы 90 пәтерлік тұрғын үйге инженерлік-коммуникациялық инфрақұрылым салу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25 орам, 22 үй мекен –жайы бойынша орналасқан үйге инженерлік-коммуникациялық инфрақұрылым салу" жобасы бойынша жобалық-сметалық құжаттамаға түзету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 –жайы бойынша орналасқан үйге инженерлік-коммуникациялық инфрақұрылым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5 үй мекен-жайы бойынша тұрғын үйді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22 үй мекен-жайы бойынша үйді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Жәйрем кенті, Металлургов көшесі, 37 көп пәтерлі тұрғын үйді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4 үй мекен-жайы бойынша үйді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Ақтай шағын ауданындағы сумен жабдықтау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қаласының кәріз желілерін қайта жаңарту, 2 кезек " жобасы бойынша жобалық-сметалық құжаттамаға түзету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"Жәйрем кентінің кәріз желілерін қайта жаңарту, 2 кезек" жобасы бойынша жобалық-сметалық құжаттамаға түзету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кентінде су құбырларын қайта жаңарту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