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4b16" w14:textId="8374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тәртіпті қамтамасыз етуге қатысатын азаматтарды көтермелеу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2019 жылғы 4 наурыздағы № 11/01 қаулысы. Қарағанды облысының Әділет департаментінде 2019 жылғы 5 наурызда № 5212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Қоғамдық тәртіпті қамтамасыз етуге азаматтардың қатысуы туралы</w:t>
      </w:r>
      <w:r>
        <w:rPr>
          <w:rFonts w:ascii="Times New Roman"/>
          <w:b w:val="false"/>
          <w:i w:val="false"/>
          <w:color w:val="000000"/>
          <w:sz w:val="28"/>
        </w:rPr>
        <w:t>" 2004 жылғы 9 шілдедегі, "</w:t>
      </w:r>
      <w:r>
        <w:rPr>
          <w:rFonts w:ascii="Times New Roman"/>
          <w:b w:val="false"/>
          <w:i w:val="false"/>
          <w:color w:val="000000"/>
          <w:sz w:val="28"/>
        </w:rPr>
        <w:t>Құқық бұзушылық профилактикасы туралы</w:t>
      </w:r>
      <w:r>
        <w:rPr>
          <w:rFonts w:ascii="Times New Roman"/>
          <w:b w:val="false"/>
          <w:i w:val="false"/>
          <w:color w:val="000000"/>
          <w:sz w:val="28"/>
        </w:rPr>
        <w:t>" 2010 жылғы 29 сәуірдегі Қазақстан Республикасының Заңдарына сәйкес, Саран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қаласында және Ақтас кентінде қоғамдық тәртіпті қамтамасыз етуге қатысатын азаматтар үшін көтермелеудің түрлері мен тәртібі және ақшалай сыйақының мөлшері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орынбасары Ералы Серикович Оспановқа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қаласында және Ақтас кентінде қоғамдық тәртіпті қамтамасыз етуге қатысатын азаматтарды көтермелеудің түрлері мен тәртібі және ақшалай сыйақының мөлшері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Көтермелеу түрлері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сыйлықақы беру.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Көтермелеу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қатысатын азаматтарды көтермелеу мәселелерін Саран қаласының әкімдігімен құрылатын қоғамдық тәртіпті қамтамасыз етуге қатысатын азаматтарды көтермелеу жөніндегі комиссия (бұдан әрі - Комиссия) қарайды.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құрамына жергілікті өкілетті және атқарушы органдардың, ішкі істер органдарының өкілдері енгізіледі.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Қоғамдық тәртіпті қамтамасыз етуге белсенді қатысатын азаматтарды көтермелеу туралы ұсыныстарды комиссияға қарауға аумақтық полиция органдары енгізеді.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қабылдайтын шешім азаматтарды көтермелеу үшін негіз болып табылады.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Ақшалай сыйақыны төлеу үшін Комиссия қабылдаған шешімге сәйкес қосымша аумақтық полиция органы бастығының бұйрығы шығарылады.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Көтермелеу түрлерін, оның ішінде ақшалай сыйақы мөлшерін көтермеленушінің қоғамдық тәртіпті қамтамасыз етуге қосқан үлесін ескере отырып, Комиссия белгілейді.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тәртіпті қамтамасыз етуге қатысатын азаматтарды көтермелеуді аумақтық полиция органдары салтанатты жағдайда жүзеге асырады.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Ақшалай сыйақының мөлшері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10 еселенген айлық есептік көрсеткіштен аспайтын мөлшердегі ақшалай сыйақы.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Ақшалай сыйақы бюджеттік заңнамаға сәйкес төленеді.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