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99c73" w14:textId="de99c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"2019-2021 жылдарға арналған қалалық бюджет туралы" Саран қалалық мәслихатының 2018 жылғы 21 желтоқсандағы 32 сессиясының № 351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қалалық мәслихатының 2019 жылғы 31 қазандағы № 454 шешімі. Қарағанды облысының Әділет департаментінде 2019 жылғы 8 қарашада № 5524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Саран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"2019 - 2021 жылдарға арналған қалалық бюджет туралы" Саран қалалық мәслихатының 2018 жылғы 21 желтоқсандағы 32 сессиясының № 351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5087 болып тіркелген, "Саран газеті" газетінің 2018 жылғы 28 желтоқсандағы № 105 санында, Қазақстан Республикасы нормативтік құқықтық актілерінің электрондық түрде эталондық бақылау банкінде 2019 жылы 8 қаңтарда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қалалық бюджет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арналған бюджет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7 045 156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түсімдері бойынша – 1 140 736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салықсыз түсімдер бойынша – 24 917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бойынша – 34 461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5 845 042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6 971 370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алу 39 108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39 108 мың теңге;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жасалған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112 894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алу 112 894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қарызды өтеу – 150 665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қаржының пайдаланылатын қалдықтары – 37 771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жойылсын.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Лютов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Баймағанбетов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№454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сессиясының №351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1–қосымша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қалалық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7 045 156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меншіктен түсетін 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 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5 845 042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5 845 042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5 845 042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6 971 370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- 112834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казандағы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сессиясының №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сессиясының № 351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қосымша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тұрған бюджеттен 2019 жылға Саран қаласының бюджетіне бөлінген нысаналы трансферттер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2 431 315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1 192 889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1 210 670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қабылдауына байланысты ысырапты өтеуге арналған трансферттер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1 192 889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 еңбекақының өзгеруіне байланысты азаматтық қызметшілерге, мемлекеттік бюджет қаражаты есебінен ұсталатын ұйымдардың қызметкерлеріне, қазыналық кәсіпорындардың қызметкерлеріне еңбекақыны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мемлекеттік қызметшілердің жекелеген категорияларына еңбекақыны арттыруға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 қаласының жұмыспен қамту және әлеуметтік бағдарламалар бөлімі" 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жәрдемақы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орталығында әлеуметтік жұмыс бойынша кеңесшілер мен ассистенттерді енгізуге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дамытудың 2017 – 2021 жылдарға арналған "Еңбек" мемлекеттік бағдарламасын жүзеге асыруға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Еңбекақыны ішінара субсидиялауға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практикасына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 бизнес-идеяларды іске асыруға арналған мемлекеттік гранттар беруге, оның ішінде NEET категориялы жастар, жағдайы төмен көп балалы отбасылар, жағдайы төмен еңбекке қабілетті мүгедектер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жұмысшы кадрларды еңбек нарығында сұранысқа ие біліктіліктер мен дағдылар бойынша қысқа мерзімді кәсіптік оқытуға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саласында көрсетілетін қызметтердің аутсорсингіне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 қаласының білім бөлімі" 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орта, жалпы орта білім беру ұйымдарының педагогикалық қызметкерлерінің жалақысын арттыруға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білім беру инфрақұрылымын құруға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объектілерін күтіп ұстауға, жөндеу жүргізуге және материалдық-техникалық базаны нығайтуға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ұйымдарын жан басына шаққандағы қаржыландыруды сынақтан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 қаласының құрылыс бөлімі" 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Жағдайы төмен көп балалы отбасыларға коммуналдық тұрғын үй қорынан тұрғын үй сатып алуға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 қаласының тұрғын үй коммуналдық шаруашылығы, жолаушылар көлігі, автомобиль жолдары және тұрғын үй инспекциясы бөлімі" 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коммуналдық шаруашылығы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маңызды (қала көшелерінің) және елді мекендердің автомобиль жолдарын күрделі, орташа және ағымдағы жөндеуді өткізуге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1 210 670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 қаласының құрылыс бөлімі" 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1 160 670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үйлерін жобалауға және (немесе) салуға, қалпына келтіруге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738 381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 – коммуникациялық инфрақұрылымды жобалауға және (немесе) жайластыруға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жүйелерін дамытуға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328 141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Ақтас кенті, Гастелло, 17 мекенжайындағы коммуналдық қазандыққа Ақтас кенті 1-ықшамауданының 5 қабатты 8 үйін (№ 1-8) қосымша қоса отырып, жылыту желілерін жаңарту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 қаласының тұрғын үй коммуналдық шаруашылығы, жолаушылар көлігі, автомобиль жолдары және тұрғын үй инспекциясы бөлімі" 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қабылдауына байланысты ысырапты өтеуге арналған трансферттер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 қаласының білім бөлімі" 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