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273b" w14:textId="7952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маслихатының 2015 жылғы 9 сәуірдегі XXXIII сессиясының № 1115/33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2019 жылғы 10 қаңтардағы № 1594/29 шешімі. Қарағанды облысының Әділет департаментінде 2019 жылғы 15 қаңтарда № 5151 болып тіркелді. Күші жойылды - Қарағанды облысы Шахтинск қалалық мәслихатының 2023 жылғы 19 қыркүйектегі № 276/5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Шахтинск қалалық мәслихатының 19.09.2023 </w:t>
      </w:r>
      <w:r>
        <w:rPr>
          <w:rFonts w:ascii="Times New Roman"/>
          <w:b w:val="false"/>
          <w:i w:val="false"/>
          <w:color w:val="ff0000"/>
          <w:sz w:val="28"/>
        </w:rPr>
        <w:t>№ 276/5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сәйкес, қалалық маслихат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маслихатының 2015 жылғы 9 сәуірдегі XХXIII сессиясының № 1115/33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3182 болып тіркелген, 2015 жылғы 15 мамырда "Әділет" ақпараттық-құқықтық жүйесінде, 2015 жылғы 15 мамырдағы № 19 "Шахтинский вестник" газетінде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Әлеуметтік көмек көрсету үшін атаулы күндер мен мереке күндерінің тізбесі: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ақпан – Ауғанстан аумағынан әскерді шығару күні, басқа мемлекеттердiң аумақтарындағы ұрыс қимылдарына қатысушы интернационалист - жауынгерлерді еске алу күні.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 мамыр – Жеңіс Күні;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6 шілде – Астана күні;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30 тамыз - Қазақстан Республикасының Конституциясы күні;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 желтоқсан – Қазақстан Республикасының Тұңғыш Президенті күні.".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күнтізбелік он күн өткеннен кейін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