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8b32" w14:textId="2e58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бойынша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27 наурыздағы № 14/01 қаулысы. Қарағанды облысының Әділет департаментінде 2019 жылғы 29 наурызда № 5267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есебінен қаржыландырылатын Шахтинск қаласының мектепке дейінгі білім беру ұйымдарындағы 2019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К.К. Тлеубергеновке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Шахтинск қаласының мектепке дейінгі білім беру ұйымдарындағы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199"/>
        <w:gridCol w:w="1064"/>
        <w:gridCol w:w="2049"/>
        <w:gridCol w:w="1801"/>
        <w:gridCol w:w="3497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ұйымы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 (теңге)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4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 - 3 жас - 9 500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 жас – 11 000 теңге</w:t>
            </w:r>
          </w:p>
          <w:bookmarkEnd w:id="5"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"Салтанат"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18728,46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"Снегурочка"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20440,74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"Ботагоз"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21513,93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"Қарлығаш"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24987,18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"Еркетай"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31759,70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"Березка"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21434,01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"Аленка"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22880,62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"Гүлдер"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22132,26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3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8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14673,33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 мектепке дейінгі ұйым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