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229f" w14:textId="ae62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білім беру ұйымдары коммуналдық мемлекеттік қазыналық кәсіпорындарымен іске асырылатын білім беру қызметтерінің бағасын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2019 жылғы 13 мамырдағы № 21/01 қаулысы. Қарағанды облысының Әділет департаментінде 2019 жылғы 14 мамырда № 5330 болып тіркелді. Күші жойылды - Қарағанды облысы Шахтинск қаласының әкімдігінің 2023 жылғы 18 қазандағы № 52/01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18.10.2023 </w:t>
      </w:r>
      <w:r>
        <w:rPr>
          <w:rFonts w:ascii="Times New Roman"/>
          <w:b w:val="false"/>
          <w:i w:val="false"/>
          <w:color w:val="ff0000"/>
          <w:sz w:val="28"/>
        </w:rPr>
        <w:t>№ 52/01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білім беру ұйымдары коммуналдық мемлекеттік қазыналық кәсіпорындарымен іске асырылатын білім беру қызметтерінің бағасы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әкімдігінің 2018 жылғы 1 наурыздағы № 8/06 "Мектепке дейінгі тәрбие мен білім беру ұйымдары коммуналдық мемлекеттік қазыналық кәсіпорындарымен іске асырылатын білім беру қызметтерінің бағасын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4663 тіркелген, Қазақстан Республикасы нормативтік құқықтық актілерінің эталондық бақылау банкіде электрондық түрде 2018 жылдың 2 сәуірде жарияланған) күші жойылсын.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К.К. Тлеубергеновке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және білім беру ұйымдары коммуналдық мемлекеттік қазыналық кәсіпорындарымен іске асырылатын білім беру қызметтерінің бағасы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 ұйымының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ақылы білім беру қызметтерінің (үйірмелердің) тізбесі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өтетін сабақтар саны, 1 үйірмеге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ұйымдарына ата-ана төлем ақысының көлемі (теңге), 1 үйірмеге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"АлҰнка"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Жүзуге үйрету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"БерҰзка"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агылшын"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"Ботагөз"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"Гүлдер"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"Еркетай"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"Психолог сабағында"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"Қарлығаш"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"Салтанат"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Жүзуге үйрету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"Снегурочка" сәбилер-балабақшасы"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"Жас суретші"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"Мектеп жасына дейінгі салауатты бала" (сауықтыру гимнастикасы, фитбол, каратэ-до)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Тілді дамытуды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"Психолог сабағында".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"Бәрін білгім келеді!" (тәрбиешімен авторлық бағдарламалар сабақтары)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