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764f2" w14:textId="c0764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қаласы бойынша, оның ішінде Долинка, Новодолинский, Шахан кенттері бойынша тұрмыстық қатты қалдықтарды жинауға, әкетуге, кәдеге жаратуға, қайта өңдеуге және көмуге арналған тарифтерді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2019 жылғы 28 тамыздағы № 1637/33 шешімі. Қарағанды облысының Әділет департаментінде 2019 жылғы 9 қыркүйекте № 5463 болып тіркелді. Күші жойылды - Қарағанды облысы Шахтинск қалалық мәслихатының 2023 жылғы 10 шілдедегі № 271/4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Шахтинск қалалық мәслихатының 10.07.2023 </w:t>
      </w:r>
      <w:r>
        <w:rPr>
          <w:rFonts w:ascii="Times New Roman"/>
          <w:b w:val="false"/>
          <w:i w:val="false"/>
          <w:color w:val="ff0000"/>
          <w:sz w:val="28"/>
        </w:rPr>
        <w:t>№ 271/4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Шахтинск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қаласы бойынша, оның ішінде Долинка, Новодолинский, Шахан кенттері бойынша тұрмыстық қатты қалдықтарды жинауға, әкетуге, кәдеге жаратуға, қайта өңдеуге және көмуге арналған тарифтер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Файзулина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XXXIII сессиясының № 1637/33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Шахтинск қаласы бойынша, оның ішінде Долинка, Новодолинский, Шахан кенттері бойынша тұрмыстық қатты қалдықтарды жинауға, әкетуге, кәдеге жаратуға, қайта өңдеуге және көмуге арналған тарифтері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Шахтинск қалалық мәслихатының 26.12.2019 № 1683/37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 үшін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ҚТҚ тарифтері (теңге)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және әкету (ҚҚС-сыз)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Кәдеге жарату және қайта өңдеу (ҚҚС-қоса)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Көму (ҚҚС-қоса)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бойынша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1276,86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Долинка, Новодолинский кенттері бойынша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 кенті бойынша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1624,88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үшін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ҚТҚ тарифтері (теңге)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және әкету (ҚҚС-сыз)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Кәдеге жарату және қайта өңдеу (ҚҚС-қоса)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Көму (ҚҚС-қоса)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бойынша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Долинка, Новодолинский кенттері бойынша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 кенті бойынша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1739,52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ҚТҚ – қатты тұрмыстық қалдықтар;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ҚҚС – қосылған құн салығы;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- текше метр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