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82e6" w14:textId="82d8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әкімінің 2019 жылғы 24 қыркүйектегі № 1 шешімі. Қарағанды облысының Әділет департаментінде 2019 жылғы 27 қыркүйекте № 5492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қаласында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шекараларда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әкімінің 2018 жылғы 19 қарашадағы № 2 "Шахтинск қаласында сайлау учаскелерін құру туралы" (Нормативтік құқықтық актілерді мемлекеттік тіркеу тізілімінде № 5016 тіркелген, Қазақстан Республикасы нормативтік құқықтық актілерінің эталондық бақылау банкіде электрондық түрде 2018 жылдың 7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қала әкімі аппаратының басшысы Н. Ю. Циолковскаяға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№370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Қарағанды облысы Шахтинск қаласының әкімінің 29.02.2024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қолданысқа енгізіледі) шешімімен.</w:t>
      </w:r>
    </w:p>
    <w:bookmarkStart w:name="z3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"Шоқан Уәлиханов атындағы мектеп - гимназиясы" коммуналдық мемлекеттік мекемесі.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2, 2 А, 3, 4, 5, 6, 7, 8, 10, 12 үйлер;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14, 22, 22А, 24, 26, 28, 30, 32, 34, 36, 36А, 38, 40, 40А, 42, 46, 46А, 48, 48А, 50, 50А, 52, 52А, 54 үйлер;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көшесі: 1, 2, 3, 4, 5, 6, 7, 8, 9, 10, 11, 12, 13, 14, 15, 16, 18, 18А, 19, 19А, 20, 20А, 21, 21А, 22, 22А, 23, 24, 25, 26 үйлер;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2, 4, 6, 12, 13, 16, 19, 21, 23, 24, 25, 27, 28, 29, 30, 32, 33, 34, 35, 35А, 36, 37, 37А, 37Б, 38, 44, 45А, 46, 47, 47А, 48, 49, 49А, 50 үйлер;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көшесі: 2, 4, 5, 6, 7, 8, 9, 10, 12, 14 үйлер;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Индустриальная көшесі: 1, 3, 3А, 5, 7, 9, 41, 43 үйлер;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 көшесі: 2, 4, 5, 6, 8, 10, 12 үйлер;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Байдуков көшесі: 1, 2, 3, 4, 5, 6, 7, 8, 9, 10 үйлер;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 проезді: 1, 3, 4, 5, 6, 7 үйлер;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Байдуков тұйық: 3, 5, 7 үйлер;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көшесі: 1, 2, 3, 4, 5, 6, 7, 8, 9, 10, 11, 12, 13, 14 үйлер;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1, 2, 3, 4, 5, 6, 7, 8, 9, 10, 11, 12, 13, 14 үйлер;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көшесі: 1, 3, 5, 7, 8, 9, 10, 10А, 11, 13, 15, 16, 16 А, 17, 18, 18А, 19, 20, 20А, 21, 21А, 22, 23, 23А, 24, 25, 26, 27, 28, 29, 30 үйлер;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көшесі: 3, 5 үйлер;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2, 3, 4, 4А, 5, 6, 6А, 7, 8, 8А, 10, 10А, 12, 12А, 14, 14А үйлер;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Әбдіров көшесі: 3, 3А, 5, 5А, 6, 7, 7А, 8, 9, 11, 17, 17А, 19, 21, 23, 25, 25А, 27 үйлер;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1, 2, 4, 6, 14А, 15, 15А, 16, 17, 18, 19, 19А, 20, 21, 22 үйлер;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проезді: 3, 5 үйлер;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Шахтинский проезді: 3, 4, 5, 5А, 6, 6А, 7, 7А, 8, 9, 10, 12 үйлер;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проезді: 3, 4, 5, 6, 7, 8, 9, 10, 11, 12 үйлер;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жол жиегіндегі үйлер.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сайлау учаскесі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"Шоқан Уәлиханов атындағы мектеп - гимназиясы" коммуналдық мемлекеттік мекемесі.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Әбдіров көшесі: 2, 4, 4А, 6, 8 үйлер;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52, 54 үйлер;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3, 3А, 5, 7, 9, 11, 13, 14, 15, 17, 19, 20, 21, 22, 23, 24, 25, 26, 27, 28, 29, 30 үйлер;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Индустриальная көшесі: 47, 49, 63, 65, 67, 69, 71, 77 үйлер;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көшесі: 2, 3, 4, 6 үйлер;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Гвардейская көшесі: 1, 2, 3, 3А, 4, 5, 6, 7, 8, 9, 10, 14, 16, 18, 20, 22, 24, 26, 28, 30 үйлер;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көшесі: 1, 2, 3, 4, 5, 6, 7, 8, 9, 10, 11, 12, 13, 14, 15, 16, 17, 18, 19, 20, 21, 22, 23, 24, 25, 26, 27 үйлер;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Донская көшесі: 1, 2, 3, 4, 5, 6, 6А, 7, 8, 8А, 9, 10, 12, 13, 14, 14А, 15, 16, 17, 18, 19, 20, 20А, 21, 22, 22А, 23, 24, 25, 26, 27, 28, 29 үйлер;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 көшесі: 1, 2, 3, 4, 5, 6, 6А, 7, 8, 9, 10, 10А, 11, 11А, 12, 13, 14, 14А, 15, 16, 16А, 17, 18, 19, 20, 21, 22, 22А, 23, 24, 24А, 26, 28 үйлер;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1, 2, 3, 4, 5, 6, 7, 8, 9, 10, 11, 12, 13, 14, 15, 16, 17, 18, 19, 20 үйлер;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1А, 2, 2А, 3, 4, 5, 6, 7, 8, 9, 10, 11, 12, 13, 14, 14А, 15, 16, 17, 18, 19, 20 үйлер;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23/1, 60, 62, 64, 66, 70, 72, 74, 76, 78, 82, 84, 84А, 86, 86А, 88, 88А, 90, 90А үйлер.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№372 сайлау учаскесі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Белинский көшесі, "Қарағанды облысы білім басқармасының Шахтинск қаласы білім бөлімінің "Оқушылар сарайы" коммуналдық мемлекеттік қазыналық кәсіпорыны.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1, 3, 3А, 11А, 13А үйлер;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8, 12, 14, 14А, 16 үйлер;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26А, 26Б, 26В үйлер.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№373 сайлау учаскесі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Карл Маркс көшесі, Қарағанды облысы білім басқармасының Шахтинск қаласы білім бөлімінің "Нұрғиса Тілендиев атындағы балалар музыкалық мектебі" коммуналдық мемлекеттік қазыналық кәсіпорыны.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көшесі, 17А үй;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18, 20, 22, 26, 26А, 28, 36, 38 үйлер.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№374 сайлау учаскесі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"Евней Бөкетов атындағы жалпы білім беретін мектебі" коммуналдық мемлекеттік мекемесі.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Хара көшесі: 1, 1А, 1Б, 3, 5, 5А, 7, 7А, 7Б үйлер;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25, 27 үйлер;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44А, 44Б, 46, 46А үйлер.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№375 сайлау учаскесі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"Евней Бөкетов атындағы жалпы білім беретін мектебі" коммуналдық мемлекеттік мекемесі.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31, 39Б, 41, 41А, 43А үйлер;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44Г, 48, 50А, 52А, 54, 56, 56А үйлер.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№376 сайлау учаскесі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Белинский көшесі, "Қарағанды облысы білім басқармасының Шахтинск қаласы білім бөлімінің "Оқушылар сарайы" коммуналдық мемлекеттік қазыналық кәсіпорыны.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1, 2, 2Б, 3, 5, 7, 7А, 9, 9А, 11, 11А, 13, 13А, 15, 17, 19, 21, 23, 25, 27, 29, 29А, 31, 31А, 33, 35, 37, 39, 41, 41А, 43, 43А, 45, 47, 49, 55, 57, 57А, 57Б, 59, 59А, 61, 63, 67, 69, 69А, 69Б, 71, 71А, 71Б, 73 үйлер;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2, 4, 6, 8, 10, 12, 14, 16, 18, 20, 20А, 22, 24, 26, 28, 30, 32, 33, 34, 36, 38, 40, 41, 42, 44, 45, 46, 47, 50, 52, 52А, 54, 54А, 56, 56А, 58, 58А, 60, 62, 64, 66, 66А, 68, 68А, 70, 72, 74, 76, 78, 78А, 80, 80А, 82, 82А үйлер;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көшесі: 1, 2, 3, 4, 5, 6, 6А, 7, 7А, 8, 8А, 9, 10, 11, 12, 13, 14, 15, 16, 17, 17А, 18, 18А, 19, 20, 20А, 21, 22, 23, 24, 25, 26, 27, 28, 29, 30, 31, 32, 33, 34, 34А, 35, 36, 37, 38, 39, 41, 43, 44, 45, 46, 47, 48, 48А, 50, 50А, 51, 51А, 52, 53, 53А, 54, 55, 55А, 56, 57, 57А, 61, 63, 65, 65А, 67, 67А, 69, 71, 73, 75, 77, 77А, 79, 79А, 81, 83 үйлер;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көшесі:1, 2, 3, 4, 5, 5А, 6, 7, 7А, 8, 9, 10, 11, 12, 13, 14,15, 16, 17, 19, 20, 21, 21А, 22, 23, 23А, 24, 25, 26, 27, 28, 29, 32, 34, 36, 38, 40, 42, 44, 46, 48, 50, 52, 54, 56, 58, 60, 62 үйлер;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көшесі: 1,2, 3, 4, 5, 6, 7, 7А, 8, 9, 9А, 10, 11, 12, 13, 14, 16, 18, 20, 21, 21А, 22, 23, 23А, 24, 25, 26, 27, 28, 30, 32, 34, 36, 38, 40, 42, 44 үйлер;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1, 2, 3, 4, 5, 6, 7, 8, 9, 10, 11, 12, 13, 14, 15, 16, 17, 18, 19, 20, 21, 22, 23, 24, 25, 26, 27, 28, 29, 30, 31, 32, 33, 34, 35, 36, 37, 38, 39, 40, 41, 42, 43, 44, 45 үйлер;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25, 27, 29, 31, 33, 35, 37, 39, 41, 43, 45, 47, 49, 51, 53, 54, 55, 57, 59, 60, 61, 63, 65 үйлер;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проезді: 3, 4, 5, 5А, 6, 6А, 7, 7А, 8, 8А, 9, 10, 13, 14, 15, 16, 17, 17А, 18, 19, 19А, 21, 23 үйлер;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30, 32, 34, 34А, 36, 36А, 38, 40, 46, 48, 50, 52, 56, 58, 60, 62, 62А, 64, 64А, 66, 68 үйлер;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проезді: 3, 4, 5, 7, 8, 9, 10, 11, 12, 13, 14, 15, 16, 20, 21, 22, 23, 24, 25, 26, 27, 28, 30, 32, 33, 35, 37, 39, 43, 45, 47 үйлер;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проезді: 3, 4, 5, 6, 7, 8 үйлер;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көшесі: 2, 3, 4, 5, 6, 9, 10, 12, 12А, 14, 14А, 17, 18, 21, 22, 23, 24, 24А, 26, 26А, 28, 32, 34, 36 үйлер;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проезді: 1, 2, 3, 4, 5, 6, 7, 8, 9, 10, 11 үйлер.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№377 сайлау учаскесі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Абай Құнанбаев даңғылы, "Шахтинск қаласының әкімдігі Шахтинск қаласы мәдениет, тілдерді дамыту, дене шынықтыру және спорт бөлімінің "Шахтинск қаласының кеншілер мәдениет сарайы" коммуналдық мемлекеттік қазыналық кәсіпорыны.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1, 2, 3, 4, 5, 6, 6А, 7, 8, 9, 10, 11, 12, 13, 14, 15, 16, 17, 18, 19, 20, 21, 22, 23 үйлер;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1, 2, 3, 4, 5, 5А, 6, 6А, 7, 8, 9, 10, 11, 12, 13, 14, 15, 16, 18, 20, 22, 24 үйлер;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2, 3, 4, 5, 6, 7, 8, 9, 10, 11, 12, 13, 14, 15, 16, 17, 18, 19, 20, 21, 22, 23, 24, 26, 28, 30, 32 үйлер;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көшесі: 3, 4, 5, 9, 10, 11, 13, 15, 17, 18, 19, 20, 21, 22, 23, 24, 25, 27, 29, 29А, 31, 31А, 33 үйлер;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31, 31А, 33, 33А, 35, 35А, 41, 43, 47, 49, 49/1, 51, 51А, 53, 53А, 55 үйлер;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86, 88, 90, 92, 94, 96, 98, 100, 104, 106, 108, 110, 112, 114, 116, 118 үйлер;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73, 79, 81, 83, 89, 89А, 91, 91А, 93, 95, 99, 101, 101А, 103, 103А, 107, 109, 111, 113 үйлер;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көшесі: 1, 3, 4, 5, 5А, 6, 6А, 7, 8, 9, 10, 11, 12, 13, 13А, 14, 14А, 15, 16, 17, 18, 18А, 19, 19Б, 20, 21, 22, 23, 24, 25, 26, 26А, 27, 28, 28А, 29, 30, 31, 31А, 32, 33, 34, 34А, 35 үйлер;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24, 26, 28, 30, 32, 34, 34А, 36, 38, 42, 42А, 42Б, 44, 46, 48, 50 үйлер;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проезді: 3, 5 үйлер;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көшесі, 7 үй.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№378 сайлау учаскесі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Панфилов көшесі, "Қарағанды облысы білім басқармасының Шахтинск қаласы білім бөлімінің "Санжар Асфендияров атындағы жалпы білім беретін мектебі" коммуналдық мемлекеттік мекемесі.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74, 76, 78, 78А, 80, 82/1, 84, 86, 86А, 89, 94, 96, 98, 100 үйлер;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1, 3, 3А, 5Б, 7, 7А, 7Б, 9, 15, 18 үйлер;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көшесі: 3, 3А, 4, 5, 6, 6А, 7, 7А, 9, 9А, 9Б, 9В, 15, 17, 19, 21 үйлер;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көшесі: 1, 2, 3, 4А, 5, 5Б, 7, 9, 10, 11, 13, 15, 17, 19, 19А, 21, 21А үйлер;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4, 4А, 6, 6А, 8, 8А, 10, 10А, 12, 12А, 14, 14А үйлер;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4 үй.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№379 сайлау учаскесі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Московская көшесі, "Қарағанды облысының білім басқармасының "Шахтинск технологиялық колледжі" коммуналдық мемлекеттік қазыналық кәсіпорыны.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23, 27, 29 үйлер;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69, 71, 83, 85, 87 үйлер.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көшесі: 10, 12, 14 үйлер;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18, 20, 22, 22А, 24, 24А, 26, 28, 30, 32, 32А, 34, 34А, 36, 36А, 38, 38А, 40, 40А, 42, 42А үйлер;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Вахрушев көшесі: 3, 5, 7, 8, 10 үйлер;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көшесі: 1, 2, 3, 3А, 5, 5А, 7, 9, 11, 13, 15, 15А, 17, 17А, 19 үйлер;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Горняцкая көшесі: 1, 3, 5, 5А, 5Б, 7, 7А, 7Б, 9 үйлер.</w:t>
      </w:r>
    </w:p>
    <w:bookmarkEnd w:id="114"/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№381 сайлау учаскесі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Абай Құнанбаев даңғылы, "Шахтинск қаласының әкімдігі Шахтинск қаласы мәдениет, тілдерді дамыту, дене шынықтыру және спорт бөлімінің "Шахтинск қаласының кеншілер мәдениет сарайы" коммуналдық мемлекеттік қазыналық кәсіпорыны.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50, 54А, 56, 56А, 60А, 62, 64, 66 үйлер;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Бирюзов көшесі: 1, 5 үйлер;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46, 48 үйлер.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№382 сайлау учаскесі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Ленинградская көшесі, "Қарағанды облысы білім басқармасының Шахтинск қаласы білім бөлімінің "Әлихан Бөкейханов атындағы мектеп-лицейі" коммуналдық мемлекеттік мекемесі.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50, 52, 54, 56, 58, 64 үйлер.</w:t>
      </w:r>
    </w:p>
    <w:bookmarkEnd w:id="124"/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№383 сайлау учаскесі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Панфилов көшесі, "Қарағанды облысы білім басқармасының Шахтинск қаласы білім бөлімінің "Санжар Асфендияров атындағы жалпы білім беретін мектебі" коммуналдық мемлекеттік мекемесі.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1, 1А, 3А, 5А, 7, 7А, 23, 25, 27, 29, 31, 33, 33А, 35, 35А, 37, 37А, 39, 39А, 41, 41А, 43, 43А, 45, 45А, 47, 47А, 49, 49А, 51, 51А, 53, 53А, 55, 55А, 57, 57А, 59, 59А, 61, 61А, 63 үйлер;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77, 89, 89А, 91, 91А, 93 үйлер;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көшесі: 1, 2, 3, 4, 5, 6, 7, 8, 9, 10, 11, 12, 13, 14, 15, 16, 17, 18, 19, 20, 21, 22, 23, 24, 25, 26, 27, 28, 29, 30, 31, 32, 33, 34, 35, 36, 37, 38 үйлер.</w:t>
      </w:r>
    </w:p>
    <w:bookmarkEnd w:id="130"/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№384 сайлау учаскесі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Абай Құнанбаев даңғылы, "Қарағанды облысы білім басқармасының Шахтинск қаласы білім бөлімінің "№6 жалпы білім беретін мектебі" коммуналдық мемлекеттік мекемесі.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70, 70А, 72, 72А, 74, 76, 76А, 78, 78А, 78Б, 79, 80, 80/1, 80/2 үйлер;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71, 71А, 73, 73А, 75, 77, 79, 81, 85, 87 үйлер.</w:t>
      </w:r>
    </w:p>
    <w:bookmarkEnd w:id="135"/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№385 сайлау учаскесі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Абай Құнанбаев даңғылы, "Қарағанды облысы білім басқармасының Шахтинск қаласы білім бөлімінің "№6 жалпы білім беретін мектебі" коммуналдық мемлекеттік мекемесі.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65, 67, 69, 71, 73, 73А, 73Б, 75, 75А, 77, 79, 79А, 81 үйлер;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66А, 68, 68Б үйлер;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63, 63А, 65, 65А, 67, 69, 69А үйлер.</w:t>
      </w:r>
    </w:p>
    <w:bookmarkEnd w:id="140"/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№386 сайлау учаскесі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Ленинградская көшесі, "Қарағанды облысы білім басқармасының Шахтинск қаласы білім бөлімінің "Әлихан Бөкейханов атындағы мектеп-лицейі" коммуналдық мемлекеттік мекемесі.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124, 124/1; 124/2, 124/3, 126, 126/1, 128, 128/1, 128/2, 130 үйлер;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63/1, 65 үйлер.</w:t>
      </w:r>
    </w:p>
    <w:bookmarkEnd w:id="145"/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№387 сайлау учаскесі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Қазақстан көшесі, "Қарағанды облысы білім басқармасының Шахтинск қаласы білім бөлімінің "Әубәкір Ысмайылов атындағы балалар көркемөнер мектебі" коммуналдық мемлекеттік қазыналық кәсіпорыны.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50, 52, 54, 54/1, 56, 56/1, 58, 58/1, 60, 62 үйлер;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120, 122 үйлер.</w:t>
      </w:r>
    </w:p>
    <w:bookmarkEnd w:id="150"/>
    <w:bookmarkStart w:name="z16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№388 сайлау учаскесі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40 лет Победы көшесі, "Қарағанды облысы білім басқармасының Шахтинск қаласы білім бөлімінің "Сәкен Сейфуллин атындағы мектеп - гимназиясы" коммуналдық мемлекеттік мекемесі.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121, 123/1, 129, 129/1 үйлер;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67, 67/1, 67/2, 69, 69/1, 69/2, 71, 73, 75, 77, 79, 81 үйлер.</w:t>
      </w:r>
    </w:p>
    <w:bookmarkEnd w:id="155"/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№389 сайлау учаскесі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40 лет Победы көшесі, "Қарағанды облысы білім басқармасының Шахтинск қаласы білім бөлімінің "Сәкен Сейфуллин атындағы мектеп - гимназиясы" коммуналдық мемлекеттік мекемесі.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64, 66, 68, 70, 70/1, 70/2, 72, 72/1, 72/2, 72/3, 74, 74/1, 74/2, 76, 76/1, 76/2, 78, 80, 80А үйлер.</w:t>
      </w:r>
    </w:p>
    <w:bookmarkEnd w:id="159"/>
    <w:bookmarkStart w:name="z17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№390 сайлау учаскесі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Молодежная көшесі, "Қарағанды облысы білім басқармасының Шахтинск қаласы білім бөлімінің "№7 жалпы білім беретін мектебі" коммуналдық мемлекеттік мекемесі.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44/1, 44/2, 44/3, 46/1, 46/2, 46/3, 46/4, 48, 48/1, 50/1 үйлер;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43, 45, 45/1, 45/2, 47, 49, 49/1, 49/2, 51, 51/1, 51/2, 53, 55 үйлер.</w:t>
      </w:r>
    </w:p>
    <w:bookmarkEnd w:id="164"/>
    <w:bookmarkStart w:name="z17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№391 сайлау учаскесі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Молодежная көшесі, "Қарағанды облысы білім басқармасының Шахтинск қаласы білім бөлімінің "№7 жалпы білім беретін мектебі" коммуналдық мемлекеттік мекемесі.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58, 62, 64, 66, 68, 72, 72А, 74, 74А, 76, 76А, 78, 80, 82, 82А, 84, 84А, 86, 88, 90, 92, 115, 117, 117/1, 119, 119/1, 121, 123 үйлер;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көшесі: 3, 3А, 5, 7, 9, 11, 12, 13, 14, 15, 16, 17, 18, 19, 20, 21, 22, 23, 25, 31, 37, 47 үйлер;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көшесі: 1, 1А, 4, 5, 5А, 6, 10, 11, 12, 15, 17, 23, 24, 25, 26, 27, 28, 30, 32, 33, 36, 37, 39, 40, 41, 42, 43, 44, 45 үйлер;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көшесі: 1, 1А, 2, 2А, 3, 4, 5, 6, 7, 8 үйлер;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проезді: 1, 2, 2А, 3, 4, 6, 7, 8, 9, 10, 11 үйлер;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көшесі: 1, 3, 5, 5А, 7, 7А, 9, 9А, 11, 13, 13А, 15, 15А, 17, 19, 21, 23, 25, 33, 35, 39 үйлер;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Линейный тұйық көшесі: 6, 8, 10, 12 үйлер;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Линейный проезді: 3, 5, 6, 7, 8, 9, 10 үйлер;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проезді: 3, 3А, 4 үйлер;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36, 36А, 38А, 40, 40А, 42; 44, 46 үйлер.</w:t>
      </w:r>
    </w:p>
    <w:bookmarkEnd w:id="177"/>
    <w:bookmarkStart w:name="z18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№392 сайлау учаскесі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Казахстанская көшесі, "Қарағанды облысының денсаулық сақтау басқармасы "Шахтинск қаласының ауруханасы" шаруашылық жүргізу құқығындағы коммуналдық мемлекеттік кәсіпорыны.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Шахтинск қаласының орталық ауруханасы, босану үйі.</w:t>
      </w:r>
    </w:p>
    <w:bookmarkEnd w:id="180"/>
    <w:bookmarkStart w:name="z19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№393 сайлау учаскесі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10/16 квартал, "Қарағанды облысы білім басқармасының Шахтинск қаласы білім бөлімінің "Нұрғиса Тілендиев атындағы балалар музыкалық мектебі" коммуналдық мемлекеттік қазыналық кәсіпорыны.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көшесі: 1, 1А, 2, 2А, 3, 4, 5, 6, 7, 7А, 8, 9, 10, 11, 12, 13, 14, 15, 16, 17, 18, 19, 20, 21, 22, 23, 24, 26, 28 үйлер;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Шоссейная көшесі: 1, 2, 4, 6, 10, 12, 14, 15, 16, 18, 20, 22, 24 үйлер;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 Нұркенов көшесі: 1А, 3, 5, 7, 9, 10, 11, 12, 13, 14, 15, 16, 17, 18, 19, 20, 21, 22, 23, 24 үйлер;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1, 3, 5, 7, 9, 11, 11А, 13, 15 үйлер;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Мәнжі батыр көшесі: 1, 3, 5, 7, 9, 11, 13, 15, 16, 17, 18, 19, 19А, 20, 21, 21А, 22, 24, 25, 26, 27, 28 үйлер;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көшесі: 1, 3, 5, 6, 7, 8, 9, 10, 11 үйлер;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 көшесі: 1, 2, 3, 4, 5, 6, 7, 8, 9, 10, 11, 12 үйлер;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көшесі: 1, 2, 3, 4, 5, 6, 7, 8, 9, 10, 11, 12, 13, 14, 15, 16, 17, 18, 19, 20, 22, 24, 26, 28 үйлер;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көшесі: 9, 10, 11, 12, 13, 14, 18, 20, 22 үйлер;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1, 2, 3, 4, 5, 6, 7, 8, 9, 10, 11, 12, 13, 14, 15, 16, 17, 18, 19, 20, 22, 24, 31 үйлер;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Достоевский көшесі: 1, 1А, 2, 2А, 3, 4, 5, 6, 7, 8, 9, 10, 11, 12, 13, 15, 17, 19, 19А, 19Б, 21, 21А, 23, 25, 26, 27 үйлер;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1, 3, 5, 7, 8, 9, 10, 11, 12, 13, 14, 15, 20, 22, 23, 24, 25, 26 үйлер;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Автомобильная көшесі: 1, 2, 3, 4, 5, 6 үйлер;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көшесі: 7, 8, 9, 10, 11, 12 үйлер;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2, 2А, 4, 6, 8, 10, 12, 14, 16, 18 үйлер;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тұйық көшесі: 1, 2, 2А, 3, 4, 5, 6, 7, 8, 9, 10, 11, 12, 13, 14, 15, 16, 17, 19, 21, 24, 26 үйлер;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Веселый тұйық көшесі: 2, 3А, 4, 5, 6, 7, 8, 9, 10, 11, 12, 13, 14, 15, 16, 18, 19, 20, 21, 21А, 24, 24А, 26 үйлер;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3, 4, 18, 22, 23, 24, 25, 26, 28, 29, 30, 31, 32, 33, 34, 35, 36, 37, 39, 40, 41, 42, 43, 44, 45, 46, 47, 48, 49, 51, 53 үйлер;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квартал: 1, 2, 3, 4 үйлер;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квартал: 1, 2, 3, 4, 5, 6, 7, 8, 9, 10, 11, 12, 13, 15, 16, 17, 18, 19, 20, 21, 22, 25 үйлер;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 квартал: 1, 2, 3, 4, 5, 6, 7, 8, 9, 11, 12, 13, 14, 15 үйлер;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 квартал: 13, 15, 17, 19, 21, 23, 25 үйлер;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Б квартал: 1, 1А, 1Б, 2, 2А, 3, 4А, 5, 5А, 6, 6А, 7, 8, 8А, 9, 9А, 10, 10А, 11, 11А, 12, 12А, 13, 14, 15, 15А, 16, 16А, 17, 17А, 18, 18А, 19, 19А, 20, 20А, 21, 21А, 22, 22А, 23, 23А, 24, 24А, 25, 25А, 26, 27, 27А, 28, 28А, 29, 30, 31, 32, 33, 33А, 34, 35, 36, 37, 38, 39, 40, 41, 42, 43, 44, 45, 46, 47, 48, 49, 50, 51 үйлер;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10/16 квартал: 2, 6, 9, 10, 11, 12, 13, 16 үйлер;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Мәнжі батыр көшесі: 1, 1А, 2, 3, 4, 4А, 4Б, 5, 7, 8, 9, 10, 11, 12, 13, 15, 18, 21, 22, 22А үйлер;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Капай көшесі: 1, 1А, 5, 8, 10, 11, 12, 13А, 14, 16, 19, 20, 21, 22, 23, 25,26, 28, 36, 37, 38 үйлер.</w:t>
      </w:r>
    </w:p>
    <w:bookmarkEnd w:id="209"/>
    <w:bookmarkStart w:name="z22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№394 сайлау учаскесі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11/17 квартал, "Қарағанды облысы білім басқармасының Шахтинск қаласы білім бөлімінің "№2 жалпы білім беретін мектебі" коммуналдық мемлекеттік мекемесі.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шағын аудан: 1, 2, 3, 4, 5, 6, 7, 8, 9, 10, 11, 12, 13, 15, 16, 17, 18, 19, 20 үйлер;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Крайняя көшесі: 2, 3, 4, 6, 8, 10, 12, 14, 16, 18, 20, 22, 28, 30, 32, 34, 34А үйлер;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1, 2, 3, 3А, 4, 5, 6, 7, 8, 8Б, 9, 10, 11, 12, 13, 13А, 15, 15А, 16, 18, 19, 22 үйлер;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көшесі: 1, 2, 3, 4, 5, 6, 7,11, 12, 13, 14 үйлер;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1/1, 1/4, 1Б, 2/1, 3, 3/1, 4, 5, 5/1, 6, 6А, 7, 7/1, 8, 9А, 12/1, 12/2, 13/2, 14Б, 18А, 19/1, 19/3, 21А үйлер;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Мәнжі батыр көшесі: барлық тұрғын үйлер.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11/17 квартал: 1, 2, 3, 6, 10, 11, 12, 14, 15, 16, 19, 20, 21 үйлер.</w:t>
      </w:r>
    </w:p>
    <w:bookmarkEnd w:id="219"/>
    <w:bookmarkStart w:name="z23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№396 сайлау учаскесі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Кенесары хан көшесі, "Шахтинск қаласының әкімдігі Шахтинск қаласы мәдениет, тілдерді дамыту, дене шынықтыру және спорт бөлімінің "Шахан кентінің мәдениет үйі" коммуналдық мемлекеттік қазыналық кәсіпорны.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Самозастройка көшесі: 9, 16, 18, 19, 20, 20А, 28, 29, 30, 32, 33, 40, 44, 46, 48, 50, 54, 62, 72, 87;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 шағын ауданы: 3, 4, 7, 14 үйлер;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1А, 2, 3, 9, 9/1, 10, 11, 12, 12А, 13, 14, 15, 16, 17, 18, 19, 20, 21, 22, 23, 24 үйлер;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3А - 4А шағын ауданы: 2, 12/2, 14 үйлер;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Мәнжі батыр көшесі: 1, 1А, 1Б, 2, 3, 4, 4/1, 4А, 4Б, 5, 6, 7, 7А, 8, 9, 10, 11, 12/1, 14, 17, 18, 19, 21, 22, 22Б үйлер;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2, 9, 10/1, 15, 16, 23 үйлер;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тұйық көшесі: 3, 4, 5, 6, 10, 11, 12, 13 үйлер;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көшесі: 3, 4, 5, 6, 9, 10, 11, 12, 13, 16, 17, 19, 20, 21, 32, 44, 48, 50, 61, 87, 89 үйлер;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Шахтерский тұйық көшесі: 1, 2, 4, 8, 15, 16 үйлер;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24, 40, 54, 55 үйлер;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көшесі, 72 үй;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Победы көшесі: 3, 4, 9, 12, 13, 14 үйлер;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 шағын ауданы: 5, 6, 16, 17, 23, 24, 25 үйлер.</w:t>
      </w:r>
    </w:p>
    <w:bookmarkEnd w:id="235"/>
    <w:bookmarkStart w:name="z24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№397 сайлау учаскесі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14 квартал, "Қарағанды облысы білім басқармасының Шахтинск қаласы білім бөлімінің "№12 жалпы білім беретін мектебі" коммуналдық мемлекеттік мекемесі.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аудан: 1, 3, 4 үйлер;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квартал: 1, 2, 3, 4, 5, 6, 7, 8, 9, 10, 11, 12, 13, 14, 15, 16, 17, 18, 19, 20 үйлер;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квартал: 1, 2, 3, 4, 5, 6, 7, 8, 9, 9 А, 10, 11, 12, 13, 14, 15, 16, 17, 18, 19, 20, 21, 22, 23, 24, 25, 26, 27 үйлер;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квартал: 2, 4, 6, 8, 10, 12, 14, 26 үйлер;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квартал: 1, 3, 4, 7 А, 9, 10, 12, 13, 14, 15, 16 үйлер.</w:t>
      </w:r>
    </w:p>
    <w:bookmarkEnd w:id="243"/>
    <w:bookmarkStart w:name="z25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№398 сайлау учаскесі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15 квартал, "Қарағанды облысының жұмыспен қамтуды үйлестіру және әлеуметтік бағдарламалар "Қарағанды облысы Шахтинск қаласының арнаулы әлеуметтік қызметтер көрсету орталығы" коммуналдық мемлекеттік мекемесі.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Қарағанды облысы Шахтинск қаласының арнаулы әлеуметтік қызметтер көрсету орталығы, Шахан кентінің отбасылық денсаулық орталығы.</w:t>
      </w:r>
    </w:p>
    <w:bookmarkEnd w:id="246"/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№399 сайлау учаскесі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Бурцев көшесі, "Қарағанды облысы білім басқармасының Шахтинск қаласы білім бөлімінің "№8 жалпы білім беретін мектебі" коммуналдық мемлекеттік мекемесі.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көшесі: 1/1, 1А, 2/1, 3, 3А, 4, 5А, 8А, 10/1, 11/1, 12/1, 15/1, 17/1, 20, 20/1, 23/2, 25, 32, 34, 36, 38, 38/1, 39, 40, 42, 43, 44, 46, 48, 55, 56, 57, 58Б, 61, 62, 63, 63А, 64, 65, 66, 67, 68, 69, 74, 77, 78, 79, 80, 81, 82, 83, 84, 85, 86, 88, 89, 90, 91, 91Б, 92, 93, 95, 96, 101, 102, 103, 105, 106, 107, 109, 110, 111, 113, 114, 116, 118, 119, 120, 150 үйлер;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Полевая, Заречная, Сенная, Бурцев, Зеленая, Геологическая, Разведчиков, Гапеев, Шахтинская, Загаражная, Новогаражная, Юбилейная, Буровая, Линейная, ДЭП көшелеріндегі, Заречный тұйық көшесіндегі барлық тұрғын үйлер.</w:t>
      </w:r>
    </w:p>
    <w:bookmarkEnd w:id="251"/>
    <w:bookmarkStart w:name="z26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№400 сайлау учаскесі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Парковая көшесі, "Қарағанды облысы білім басқармасының Шахтинск қаласы білім бөлімінің "№4 жалпы білім беретін мектебі" коммуналдық мемлекеттік мекемесі.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көшесі: 1, 1А, 2А, 3, 3А, 4, 5, 6А, 7, 9, 9А үйлер;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көшесі: 1, 1А, 2, 3, 4, 5, 5А, 6, 7, 8 үйлер;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көшесі: 1, 2, 3, 4, 4А, 5, 6, 7 үйлер;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көшесі: 1А, 2, 3, 4, 5, 6, 6А, 7, 8А, 9, 10, 11, 12, 12А, 13, 15, 17, 19, 21, 23 үйлер;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Ұялы көшесі: 2, 3, 4, 5, 6, 7, 8, 11, 12, 13, 14, 15, 16, 18, 19, 20, 21, 22, 23, 24 үйлер;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переулок көшесі: 1, 3, 3А, 4, 5, 6, 7, 8, 10 үйлер;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көшесі: 1, 2, 3, 4, 5, 6, 7, 8, 9, 10, 11,12, 13, 15, 16, 17, 18, 19, 20, 21, 22, 23, 24, 25, 26, 27, 28 үйлер;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көшесі: 2, 3 үйлер;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 көшесі: 1, 2, 3, 3А, 4, 5, 6, 7, 8, 9А, 10, 10А, 11, 12, 13, 15, 16, 18, 20, 21, 22 үйлер;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1, 1А, 2, 3, 5, 6, 7, 8, 10, 11, 12, 13, 15, 16, 17, 17А, 18, 19, 21, 22, 24, 26, 28 үйлер;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1, 1А, 2, 2А, 3, 4, 5, 6, 6А, 7, 8, 9, 10, 12, 14, 16, 16А, 18 үйлер;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Тұлпар көшесі: 1, 2, 3, 4, 5, 6, 7, 8, 9, 10, 11, 12, 13, 15, 17 үйлер;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1, 2, 3, 4, 5, 6, 7, 7А, 8, 9, 10 үйлер;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1, 3, 5, 7, 9, 11, 12, 13, 14, 15, 16, 17, 18, 19, 21, 22, 23, 24, 25, 26, 27, 28, 29, 30, 31, 32, 33, 34, 35, 37, 41, 43, 44, 45, 48, 51, 52, 53, 55, 57, 58, 59, 60, 61, 62, 63, 65, 67, 69, 71, 73, 75, 76, 77, 79, 81, 82, 83, 84, 85, 86, 91, 91/1, 93, 96, 99 үйлер;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Баженов көшесі: 2, 2А, 8А, 10, 12, 13, 15, 17, 19, 20, 20А, 20Б, 21, 22, 23, 25, 28, 34, 36, 39, 41, 42, 45, 47, 62, 64, 65, 67, 69, 71 үйлер;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1А, 2А, 4, 4А, 5, 6, 6А, 7, 8, 8А, 9, 10, 11, 11А, 12, 13, 13А, 14, 15, 16, 17, 18, 19, 20, 20А, 20Б, 21, 22, 24, 25, 26, 26А, 26/1, 27, 28, 29, 30А, 31, 32, 33, 35, 36 үйлер;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Гайдар көшесі: 16, 19, 23, 29, 44, 47, 51 үйлер;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11, 13, 15, 17, 19, 21, 26 үйлер;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Гаражная көшесі: 1, 1А, 3, 4, 4А, 5 үйлер;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Обручев көшесі: 28, 33, 37 үйлер;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1, 2, 3, 5 үйлер;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1, 2, 4, 5 үйлер;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1, 2, 3, 5, 6, 7, 8, 9, 10, 11, 13, 14, 15, 16, 17 үйлер.</w:t>
      </w:r>
    </w:p>
    <w:bookmarkEnd w:id="277"/>
    <w:bookmarkStart w:name="z28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№401 сайлау учаскесі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Садовая көшесі, "Қазақстан Республикасы ішкі істер министрлігі қылмыстық - атқару жүйесі комитетінің "№30 мекемесі" республикалық мемлекеттік мекемесі.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Андрейкин тұйық көшесі: 1, 2, 3, 5, 6, 7, 8, 10, 11, 12, 16, 18, 20, 22 үйлер;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көшесі: 1, 2, 3 үйлер;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Стадионный тұйық көшесі: 1, 2, 3, 4, 5, 6, 7, 8, 9, 10, 11, 12, 13, 15 үйлер;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Долинская көшесі: 1, 1А, 1Б, 2, 3, 4, 5, 7, 8, 9, 10, 10А, 10Б, 10В, 11, 13, 15, 16, 18, 19, 20, 22, 25, 26, 27, 28, 29, 31, 35, 46, 47, 48, 49, 50, 51, 52, 53, 54, 55, 57, 59, 60, 61, 63, 64, 65, 66, 66А, 68, 69, 70, 71, 72, 74, 76, 76А, 78, 80, 82, 84, 86, 90, 92 үйлер;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1А, 1Б, 1В, 1Г, 2, 3, 4, 5, 6, 7, 8, 8А, 8Б, 8В, 9, 10, 11, 12, 13, 14, 15, 16, 17, 18, 20, 21, 22, 23, 24, 24А, 25, 26 үйлер;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көшесі: 1, 1А, 1Б, 2, 3, 4, 5, 5А, 6, 8, 9, 10, 11, 13, 14, 15, 16, 17, 18, 19, 20, 21, 22, 23, 24, 27, 30, 32, 33, 34, 35, 36, 38, 39, 40, 41, 42, 43, 44, 45, 50, 51, 53, 55, 56, 57, 62, 63, 63А, 64, 67, 68, 69, 78, 80, 82, 85, 86, 88, 91, 91Б, 96, 99, 101, 102, 105, 106, 107, 110, 111, 113, 114, 116 үйлер;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көшесі: 58А, 59, 65, 74, 77, 80, 81, 84, 85, 87, 91, 92, 94, 96, 97, 98, 98А, 99, 100, 104, 109, 110, 111, 111А, 112, 113, 114, 116, 117, 118, 119, 120, 123, 125, 129, 131, 135, 138, 139, 141, 145, 147, 151 үйлер;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көшесі: 54А, 55, 56, 56А, 57, 57А, 58, 59, 62, 64, 65, 66, 67, 68, 69, 70, 71, 72, 73, 74, 75, 76, 78, 80, 82, 86, 87, 88, 88А, 90, 92, 94, 96, 96А, 98, 100, 100А, 102 үйлер;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1Б, 2, 3, 4, 5, 11, 13, 13А, 15, 16, 17, 18, 23, 27, 28, 29, 31, 32, 41, 43, 43А үйлер;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Набережная көшесі: 1, 1А, 2, 3, 5, 6, 6А, 7, 8 үйлер;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Набережная көшесі: 1, 1А, 2, 2А, 3, 4, 4А, 5, 6А, 7, 8, 9, 10, 11, 15, 16, 17, 19, 20 үйлер;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Клубный тұйық көшесі: 4, 5 үйлер;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көшесі: 1, 3, 4, 5, 6, 8 үйлер;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Магистральный тұйық көшесі: 1 А, 2, 3, 4, 5, 6, 7, 8, 9 үйлер.</w:t>
      </w:r>
    </w:p>
    <w:bookmarkEnd w:id="294"/>
    <w:bookmarkStart w:name="z30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№402 сайлау учаскесі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Заводской тұйық, "Қазақстан Республикасы ішкі істер министрлігі қылмыстық - атқару жүйесі комитетінің "№31 мекемесі" республикалық мемлекеттік мекемесі.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РМЗ көшесі: 2, 4, 5, 8, 9, 10, 19 үйлер;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көшесі: 1, 1А, 3, 5, 7, 9, 11, 13, 15, 17, 19, 21, 22, 23, 24, 26, 27, 28, 29, 30, 31, 32, 33, 34, 35, 36, 37, 38, 39, 40, 41, 42 үйлер;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тұйық көшесі: 1, 1А, 3, 3А, 4, 4А, 5, 6, 6А, 6Б, 8, 8А, 10, 10А, 12, 14, 19 үйлер;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2, 2А, 3, 3А, 4, 5, 6, 7, 8, 9, 10, 10А, 10Б, 11, 13, 15, 17, 19, 21, 22, 23, 25, 29, 31А, 31Б, 32, 33, 34, 34А, 34Б, 35, 37, 39, 39А, 41, 43 үйлер;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1, 1А, 1Б, 2, 3, 4, 5, 6, 7, 8, 9, 10, 11, 12, 13, 14, 15, 16, 17, 18, 19, 20, 21, 22, 23, 24, 25, 26, 32, 32А, 34, 36, 36А, 37, 38, 42 үйлер;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Мостовая көшесі: 1, 1А, 2, 2А, 3, 3А, 4, 5, 6, 6А, 7, 8, 8А, 10, 12, 14, 14А, 14Б, 15, 17, 18, 18А, 19, 20, 21, 24, 24А, 26, 26/1, 29, 30, 31, 32, 33, 34, 35, 36, 37, 38, 39, 40, 41, 42 үйлер;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көшесі: 1, 2, 4, 5, 6, 7, 8, 9, 10, 12, 13, 14, 15, 17, 17А, 18, 19А, 21, 22, 25, 26, 29, 33, 34, 35, 37, 39, 39А, 40, 41, 42, 43, 44, 44А, 45, 46, 47, 50, 51, 54 үйлер;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көшесі: 2, 2А, 3, 3А, 4, 5, 6, 8, 9, 10, 11, 13, 14, 14А, 15, 15А, 16, 18, 19, 19А, 20, 21А, 22, 23, 23А, 24, 25, 26, 26А, 28, 28А, 29, 33, 35, 35А, 39, 40, 42, 43, 44, 45, 46, 47, 49, 50, 53, 54 үйлер;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тұйық: 1, 2, 4, 5, 7, 21, 22 үйлер.</w:t>
      </w:r>
    </w:p>
    <w:bookmarkEnd w:id="306"/>
    <w:bookmarkStart w:name="z31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№403 сайлау учаскесі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Новодолинский кенті, Бобух көшесі, "Қарағанды облысы білім басқармасының Шахтинск қаласы білім бөлімінің "№11 жалпы білім беретін мектебі" коммуналдық мемлекеттік мекемесі.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5, 8, 10, 11, 13, 14, 15, 16, 17, 18, 19, 20, 21, 22, 23, 24, 25, 26, 27, 28, 29, 30, 31, 32, 33, 34, 35, 36, 37, 38, 40, 42, 44, 48, 68, 70 үйлер;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көшесі: 1, 2, 2А, 3, 4, 4А, 5, 6, 6А, 7, 8, 9, 10, 11, 12, 13, 14, 15, 16, 17, 18, 19, 20, 21, 22, 23, 24, 25, 26, 27, 28, 29, 30, 31, 38 үйлер;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Лесопитомник көшесі: 1, 2, 3 үйлер;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1, 3, 5, 7, 9, 11, 13, 15, 17, 19, 21, 23, 25, 27, 29 үйлер;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Бобух көшесі: 25, 27, 29, 31, 33, 40, 42, 44, 46, 48, 50 үйлер;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1, 2, 3, 4, 6, 7, 8, 9, 10, 11, 12, 14, 15, 16, 17, 18, 19, 21 үйлер;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39, 43, 45, 47 үйлер;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2, 4, 4А, 5, 6, 23, 25 үйлер;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көшесі: 1, 2, 3, 4, 5, 6, 7, 8, 10, 11, 12, 13, 14, 16, 17, 18, 20, 22, 23, 24, 26, 28, 30, 31, 32, 68 үйлер;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1, 2, 3, 4, 5, 6, 7, 8, 9, 10, 11, 12, 13, 14, 15, 16, 17, 18, 19, 21, 22 үйлер;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Пахотная көшесі: 1, 2, 3, 4, 5, 6, 7, 8, 9, 10, 11, 12, 13, 14, 15, 16, 17, 18 үйлер;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көшесі: 1, 2, 5, 6, 7, 8, 9, 10, 11, 12, 13, 14, 15, 16, 17, 18, 19, 21, 22, 23, 24, 25, 26, 27, 27А, 28, 29, 30, 31, 33, 35, 37, 41, 45, 47, 49, 50, 51 үйлер;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тұйық көшесі: 1, 3, 4, 5, 6, 7, 8 үйлер;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Гаражный тұйық көшесі: 2, 3, 4, 8 үйлер;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көшесі: 1, 2, 3, 4, 5, 6, 7, 8, 9, 10, 11, 12, 13, 14, 15, 16, 17 үйлер;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2, 4, 6, 8, 10, 12, 14, 16 үйлер;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11, 12, 13, 16, 26 үйлер;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көшесі: 1, 2, 3, 4, 6, 7, 8, 9, 10, 11, 13А үйлер;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Крестьянский тұйық көшесі, 7 үй;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Придолинская станциясы: 1, 2, 3 үйлер.</w:t>
      </w:r>
    </w:p>
    <w:bookmarkEnd w:id="329"/>
    <w:bookmarkStart w:name="z34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№404 сайлау учаскесі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Новодолинский кенті, Бобух көшесі, "Қарағанды облысы білім басқармасының Шахтинск қаласы білім бөлімінің "№11 жалпы білім беретін мектебі" коммуналдық мемлекеттік мекемесі.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Бобух көшесі: 17, 18, 19, 20, 21, 22, 24, 26, 28, 30, 32, 34, 35, 36 үйлер;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Водительская көшесі: 1, 3, 5, 6, 7, 8, 9 үйлер;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2, 4, 6, 7, 8, 10, 12, 14, 15, 16, 17, 18, 20, 21, 22, 23, 24, 25, 26, 27, 28, 29, 30, 31, 32, 33, 34, 35, 36, 38, 40, 42, 44, 46, 48, 50, 52, 54, 56, 58, 60, 62, 64, 66, 68, 70, 72, 74, 76, 78, 80, 82, 84, 86 үйлер;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 үйлер;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3, 5, 7, 9, 11, 15, 17, 21, 22, 23, 24, 25, 26, 27, 28, 29, 30, 31, 32, 34, 36, 38, 40, 42, 44, 46, 48, 50, 52, 54, 56, 58, 60, 62, 64, 66, 68, 70, 72, 74 үйлер;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Проходческая көшесі: 1, 3, 5, 7, 9, 10, 11, 13, 15, 18, 20, 21, 22, 29 үйлер;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Придолинская көшесі: 1, 2, 3, 4, 5, 6, 7, 8, 9, 10, 11, 12, 13, 14, 15, 16, 17, 18, 19, 20, 21, 22, 23, 24, 25, 26, 27, 28, 29, 30, 31, 32, 33, 34, 35, 36, 37, 38, 39, 40, 41, 42, 43, 44, 45, 46, 47, 48, 49, 50, 51, 52, 53, 54, 55, 56 үйлер;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Григорий Потанин көшесі: 1, 2, 3, 5, 6, 7, 9, 10, 11, 13, 14, 15, 16, 17, 18, 19, 20, 21, 22, 23, 24, 25, 26, 27, 28, 29, 30, 31, 32, 33, 34, 35, 36, 37, 38, 39, 40, 41, 42, 43, 44, 45, 46, 47, 48, 49, 50, 51, 52, 53, 54, 55, 56, 57, 58, 59, 60, 61, 62, 63, 64, 65, 66, 67, 68, 70, 71, 72, 73, 74, 75, 76, 77, 78, 79, 80, 81, 82, 83, 84, 85, 86, 87, 88 үйлер;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84, 85, 86 үйлер;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Молдағулова көшесі: 1, 2, 3, 4, 5, 6, 7, 8, 9, 10, 11, 12, 13, 14, 15, 16, 17, 18, 19, 20, 21, 22, 23, 24, 25, 26, 27, 28, 29, 30, 31, 32, 33, 34, 35, 36, 37, 38, 39, 40, 41, 42, 43, 44, 45, 46, 47, 48, 48А, 49, 50, 51, 52, 53, 54, 55, 56, 57, 58, 59, 60, 61, 62, 63, 64, 65, 66, 67, 68, 69, 71, 73, 75, 77, 79, 81, 83, 85 үйлер;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Поселковая көшесі: 2, 3, 4, 5, 6, 6А, 7, 8, 9, 10, 11, 12, 13, 15, 17 үйлер;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көшесі: 1, 2, 3, 4, 5, 6, 7, 8, 9, 10, 11,12, 14, 16 үйлер;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1, 2, 3, 4, 5, 6, 7, 8, 9, 10, 11, 12, 13, 14, 15, 16, 17, 18, 19, 20, 21, 22, 23, 24, 25, 26, 27, 28, 29, 30, 31, 32, 33, 34, 35, 36, 37, 38, 39, 40, 41, 42, 43, 44, 45, 46, 47, 48, 49, 50, 51, 52, 53, 54, 55, 57, 58, 59, 61, 63, 65, 67, 69, 71, 73, 75, 77, 79, 81, 83, 85 үйлер;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тұйық көшесі: 3, 5, 7 үйлер;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тұйық көшесі: 1, 2, 9 үйлер;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тұйық көшесі: 1, 2, 3, 4, 5, 6, 7, 8, 9, 10, 11, 12, 14, 16 үйлер;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7, 8, 9, 11, 12А, 13, 13А, 14, 14А, 15, 16, 17, 19, 21, 22, 28А, 30, 32 үйлер;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1, 1А, 3, 3А, 5А, 7, 7А, 9, 9А үйлер.</w:t>
      </w:r>
    </w:p>
    <w:bookmarkEnd w:id="350"/>
    <w:bookmarkStart w:name="z361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№405 сайлау учаскесі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Мостовая көшесі, Қазақстан Республикасы ұлттық ұланының 6505 әскери бөлімінің батальоны.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Шекараларда:Долинка кентінің №6505 әскери бөлімінің батальоны.</w:t>
      </w:r>
    </w:p>
    <w:bookmarkEnd w:id="3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