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cb58" w14:textId="b10c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2019 жылғы 28 тамызындағы № 1637/33 "Шахтинск қаласы бойынша, оның ішінде Долинка, Новодолинский, Шахан кенттері бойынша тұрмыстық қатты қалдықтарды жинауға, әкетуге, кәдеге жаратуға, қайта өңдеуге және көмуге арналған тарифтерді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26 желтоқсандағы № 1683/37 шешімі. Қарағанды облысының Әділет департаментінде 2019 жылғы 30 желтоқсанда № 5622 болып тіркелді. Күші жойылды - Қарағанды облысы Шахтинск қалалық мәслихатының 2023 жылғы 10 шілдедегі № 271/4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10.07.2023 </w:t>
      </w:r>
      <w:r>
        <w:rPr>
          <w:rFonts w:ascii="Times New Roman"/>
          <w:b w:val="false"/>
          <w:i w:val="false"/>
          <w:color w:val="ff0000"/>
          <w:sz w:val="28"/>
        </w:rPr>
        <w:t>№ 271/4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2019 жылғы 28 тамыздағы № 1637/33 "Шахтинск қаласы бойынша, оның ішінде Долинка, Новодолинский, Шахан кенттері бойынша тұрмыстық қатты қалдықтарды жинауға, әкетуге, кәдеге жаратуға, қайта өңдеуге және көмуге арналған тарифтерді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5463 болып тіркелген, Қазақстан Республикасының нормативтік құқықтық актілерінің эталондық бақылау банкінде электрондық түрде 2019 жылғы 10 қыркүйекте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1683/37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1637/33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қаласы бойынша, оның ішінде Долинка, Новодолинский, Шахан кенттері бойынша тұрмыстық қатты қалдықтарды жинауға, әкетуге, кәдеге жаратуға, қайта өңдеуге және көмуге арналған тарифтер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ҚТҚ тарифтері (теңге)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(ҚҚС-сыз)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 және қайта өңдеу (ҚҚС-қоса)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(ҚҚС-қоса)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Долинка, Новодолинский кенттері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1624,88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ҚТҚ тарифтері (теңге)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(ҚҚС-сыз)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 және қайта өңдеу (ҚҚС-қоса)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(ҚҚС-қоса)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Долинка, Новодолинский кенттері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1739,52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ҚТҚ – қатты тұрмыстық қалдықтар;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– қосылған құн салығы;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- текше метр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