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964dd" w14:textId="40964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2020-2022 жылдарға арналған қалалық бюджет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Шахтинск қалалық мәслихатының 2019 жылғы 30 желтоқсандағы № 1690/37 шешімі. Қарағанды облысының Әділет департаментінде 2019 жылғы 31 желтоқсанда № 5645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қалалық мәслихат ШЕШІМ ЕТТІ: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2020-2022 жылдарға арналған қалалық бюджет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11 083 263 мың теңге, оның ішінде: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1 662 858 мың теңге;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16 985 мың теңге;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49 341 мың теңге;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бойынша - 9 354 079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13 146 372 мың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- 175 732 мың теңге: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175 732 мың теңге;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активтермен операциялар бойынша сальдо – минус 9 864 мың теңге: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9 864 мың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бюджеттің дефициті (профициті) – минус 2 228 977 мың теңге;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дефицитін (профицитін пайдалану) қаржыландыру – 2 228 977 мың теңге: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2 306 553 мың теңге;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қаражаттарының пайдаланылған қалдықтары – минус 77 576 мың теңге. 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Қарағанды облысы Шахтинск қалалық мәслихатының 20.12.2020 </w:t>
      </w:r>
      <w:r>
        <w:rPr>
          <w:rFonts w:ascii="Times New Roman"/>
          <w:b w:val="false"/>
          <w:i w:val="false"/>
          <w:color w:val="000000"/>
          <w:sz w:val="28"/>
        </w:rPr>
        <w:t>№ 1776/44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Шахтинск қаласының бюджетіне 2020 жылға арналған облыстық бюджетке табыстарды нормативтік бөлу келесі көлемдерде бекітілгені ескерілсін: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жеке табыс салығы бойынша – 80 пайыздан; 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әлеуметтік салық бойынша – 80 пайыздан.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2020 жылға арналған Шахтинск қалалық бюджетіне облыстық бюджеттен берілетін субвенциялардың мөлшері 5 851 316 мың теңге сомасында қарастырылғаны ескерілсін.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2020 жылға арналған қалалық бюджетте облыстық бюджеттен берiлетiн нысаналы трансферттер және бюджеттік кредиттер </w:t>
      </w:r>
      <w:r>
        <w:rPr>
          <w:rFonts w:ascii="Times New Roman"/>
          <w:b w:val="false"/>
          <w:i w:val="false"/>
          <w:color w:val="000000"/>
          <w:sz w:val="28"/>
        </w:rPr>
        <w:t>4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қарастырылғаны ескерілсін.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2020 жылға арналған қалалық бюджеттік бағдарламалар әкімшілеріне нысаналы трансферттер және бюджеттік кредиттер </w:t>
      </w:r>
      <w:r>
        <w:rPr>
          <w:rFonts w:ascii="Times New Roman"/>
          <w:b w:val="false"/>
          <w:i w:val="false"/>
          <w:color w:val="000000"/>
          <w:sz w:val="28"/>
        </w:rPr>
        <w:t>5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қарастырылғаны ескерілсін.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2020 жылға арналған қалалық бюджетті бюджеттік даму бағдарламаларының тізбесі </w:t>
      </w:r>
      <w:r>
        <w:rPr>
          <w:rFonts w:ascii="Times New Roman"/>
          <w:b w:val="false"/>
          <w:i w:val="false"/>
          <w:color w:val="000000"/>
          <w:sz w:val="28"/>
        </w:rPr>
        <w:t>6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бюджеттік инвестициялық жобаларды (бағдарламаларды) іске асыруға бағытталған бюджеттік бағдарламаларға бөлумен бекітілсін. 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2020 жылға арналған қалалық бюджетті атқару барысында секвестрлеуге жатпайтын бюджеттік бағдарлама тізбесі </w:t>
      </w:r>
      <w:r>
        <w:rPr>
          <w:rFonts w:ascii="Times New Roman"/>
          <w:b w:val="false"/>
          <w:i w:val="false"/>
          <w:color w:val="000000"/>
          <w:sz w:val="28"/>
        </w:rPr>
        <w:t>7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2020 жылға қала әкімдігінің резерві 33 000 мың теңге сомасында бекітілсін. 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Осы шешім 2020 жылдың 1 қаңтарынан бастап қолданысқа енеді.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Керимкулов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Шахтинск қалалық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Мамерханова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30 желтоқсаны № 1690/37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</w:tbl>
    <w:bookmarkStart w:name="z37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қалалық бюджет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Қарағанды облысы Шахтинск қалалық мәслихатының 20.12.2020 </w:t>
      </w:r>
      <w:r>
        <w:rPr>
          <w:rFonts w:ascii="Times New Roman"/>
          <w:b w:val="false"/>
          <w:i w:val="false"/>
          <w:color w:val="ff0000"/>
          <w:sz w:val="28"/>
        </w:rPr>
        <w:t>№ 1776/44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11 083 263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1 662 858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560 609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78 656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481 953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438 670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438 670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479 424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184 435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273 359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172 448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144 327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9 354 079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қалалардың, ауылдардың, кенттердің, ауылдық округтардың бюджеттерінен трансферттер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9 353 935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9 353 935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13 146 372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588 139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басқарудың жалпы функцияларын орындайтын өкiлдi, атқарушы және басқа органдар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 салу мақсатында мүлікті бағалауды жүргізу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мүлікті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 қатынастары, сәулет және қала құрылысын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 - 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5 037 978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877 412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877 412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856 559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3 624 418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3 577 873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3 290 001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оқытуды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470 519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470 519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мемлекеттiк бiлiм беру мекемелер үшiн оқулықтар мен оқу-әдістемелік кешендерді сатып алу және жеткізу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639 109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 Отан соғысындағы Жеңістің 75-жылдығына арналған мерекелік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халық үшiн әлеуметтiк бағдарламаларды жұмыспен қамтуды қамтамасыз етудi iске асыру саласындағы мемлекеттiк саясатты iске асыру жөнiндегi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3 171 048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1 553 994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1 196 872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1 068 506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үйымдастыру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пәтерлі тұрғын үйлерде энергетикалық аудит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төтенше жағдай режимінде коммуналдық қызметтерге ақы төлеу бойынша халықтың төлемдерін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1 049 200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945 329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қалаларды жылумен жабдықтауды үздіксіз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726 829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567 854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567 854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417 093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жөніндегі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аумағының қала құрылысын дамыту және елді мекендердің бас жоспарларының схемаларын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961 523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709 523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709 523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599 360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1 234 311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1 225 360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1 094 294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және моноқалаларда бюджеттік инвестициялық жобаларды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1 094 294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Моноқалаларды ағымдағы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498 426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498 426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498 426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394 276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БЮДЖЕТТІК КРЕДИТТЕУ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жол картасы шеңберінде шараларды қаржыландыру үшін аудандық маңызы бар қаланың, ауылдың, кенттің, ауылдық округтің бюджеттеріне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175 732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ОПЕРАЦИЯЛЫК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-9 864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қаржылық активтерін сатудан түскен түсімдер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меншіктегі заңды тұғалардың қатысу үлестерін, бағалы қағаздарын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- 2 228 977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2 228 977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Iшкi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2 306 553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2 306 553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2 306 553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2 306 553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- 77 576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- 77 576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- 77 576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1690/37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 қосымша</w:t>
            </w:r>
          </w:p>
        </w:tc>
      </w:tr>
    </w:tbl>
    <w:bookmarkStart w:name="z39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қалалық бюджет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7 732 788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1 744 403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499 047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36 490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462 557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358 848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358 848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749 803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534 279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119 286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117 958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68 401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Ойын бизнесіне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5 909 262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5 909 262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5 909 262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7 704 029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644 634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басқарудың жалпы функцияларын орындайтын өкiлдi, атқарушы және басқа органдар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337 675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299 675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145 712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153 807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77 829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77 829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74 829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инвестициялар және мемлекеттік-жекешелік әріптестік, оның ішінде концессия мәселелері жөніндегі құжаттаманы сараптау және бағалау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өзге де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228 630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жер қатынастары, сәулет және қала құрылысын реттеу саласындағы мемлекеттік саясатты іске асыру жөніндегі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 - атқару қызметі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3 829 317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890 992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890 992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862 444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2 539 700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2 492 440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2 236 998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255 442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оқытуды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337 160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337 160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мемлекеттiк бiлiм беру мекемелер үшiн оқулықтар мен оқу-әдістемелік кешендерді сатып алу және жеткізу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87 353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180 605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компьютерлік сауаттылығын арттыруды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485 361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374 288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369 484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108 666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116 799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халық үшiн әлеуметтiк бағдарламаларды жұмыспен қамтуды қамтамасыз етудi iске асыру саласындағы мемлекеттiк саясатты iске асыру жөнiндегi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1 038 012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457 973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407 378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371 669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үйымдастыру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124 705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106 515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106 515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455 334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455 334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77 330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348 393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574 990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306 877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302 627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302 627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141 320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124 798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105 497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жөніндегі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98 053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Ауыл, су, орман, балық шаруашылығы, ерекше қорғалатын табиғи аумақтар, қоршаған ортаны және жануарлар дүниесін қорғау, жер қатынастары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аумағының қала құрылысын дамыту және елді мекендердің бас жоспарларының схемаларын әзірлеу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574 198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305 780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305 780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270 630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268 418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268 418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268 418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және моноқалаларда бюджеттік инвестициялық жобаларды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380 276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380 276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380 276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380 276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операциялық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1690/37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 қосымша</w:t>
            </w:r>
          </w:p>
        </w:tc>
      </w:tr>
    </w:tbl>
    <w:bookmarkStart w:name="z41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қалалық бюджет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7 940 680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1 888 608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532 883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495 744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402 529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402 529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812 380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103 862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577 359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131 048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120 569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Ойын бизнесіне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5 978 397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5 978 397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5 978 397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7 910 966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665 903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басқарудың жалпы функцияларын орындайтын өкiлдi, атқарушы және басқа органдар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347 658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35 261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308 898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150 198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158 540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73 660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инвестициялар және мемлекеттік-жекешелік әріптестік, оның ішінде концессия мәселелері жөніндегі құжаттаманы сараптау және бағалау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өзге де мемлекеттiк қызметтер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239 932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51 873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50 016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49 303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жер қатынастары, сәулет және қала құрылысын реттеу саласындағы мемлекеттік саясатты іске асыру жөніндегі қызметтер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36 477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12 826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73 656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68 867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21 723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21 723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21 723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4 381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 - атқару қызметі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3 907 371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909 156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909 156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880 026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2 591 460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2 543 254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2 282 604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260 650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62 718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62 718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оқытуды ұйымдастыру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62 718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344 037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344 037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40 354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мемлекеттiк бiлiм беру мекемелер үшiн оқулықтар мен оқу-әдістемелік кешендерді сатып алу және жеткізу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89 134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26 264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184 287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компьютерлік сауаттылығын арттыруды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495 577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46 676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20 674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20 674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382 177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377 275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7 015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86 892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110 957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119 262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32 564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66 724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66 724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халық үшiн әлеуметтiк бағдарламаларды жұмыспен қамтуды қамтамасыз етудi iске асыру саласындағы мемлекеттiк саясатты iске асыру жөнiндегi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55 716 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1 085 502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485 655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433 381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395 392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37 989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52 274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үйымдастыру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52 274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129 401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19 351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110 050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110 050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470 446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470 446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79 897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20 689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359 955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589 836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315 076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310 555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310 555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29 314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29 314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144 983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128 067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108 261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16 916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16 916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жөніндегі өзге де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100 463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31 378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15 378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15 243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69 085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37 009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Ауыл, су, орман, балық шаруашылығы, ерекше қорғалатын табиғи аумақтар, қоршаған ортаны және жануарлар дүниесін қорғау, жер қатынастары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25 785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48 413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48 413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41 616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39 466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6 797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аумағының қала құрылысын дамыту және елді мекендердің бас жоспарларының схемаларын әзірлеу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6 797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593 255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315 928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315 928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279 611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36 317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277 327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277 327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277 327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65 193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11 127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11 127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11 127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54 066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43 878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43 878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9 058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9 058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және моноқалаларда бюджеттік инвестициялық жобаларды іске асыру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380 276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380 276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380 276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380 276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операциялық сальдо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29 714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алу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29 714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29 714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29 714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29 714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30 желтоқсаны № 1690/37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 қосымша</w:t>
            </w:r>
          </w:p>
        </w:tc>
      </w:tr>
    </w:tbl>
    <w:bookmarkStart w:name="z43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облыстық бюджеттен берiлетiн нысаналы трансферттер және бюджеттік кредиттер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4-қосымша жаңа редакцияда - Қарағанды облысы Шахтинск қалалық мәслихатының 20.12.2020 </w:t>
      </w:r>
      <w:r>
        <w:rPr>
          <w:rFonts w:ascii="Times New Roman"/>
          <w:b w:val="false"/>
          <w:i w:val="false"/>
          <w:color w:val="ff0000"/>
          <w:sz w:val="28"/>
        </w:rPr>
        <w:t>№ 1776/44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Барлығы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5 809 172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1 893 098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1 609 521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2 306 553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1 893 098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959 240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орта білім беру ұйымдарының педагогтарына біліктілік санаты үшін қосымша ақы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217 799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 педагогтарының еңбекақысын ұлғайтуға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115 637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білім беру ұйымдары педагогтарының еңбекақысын ұлғайтуға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378 162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білім беру ұйымдарын жан басына қаржыландыруды тестілеу үшін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108 070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объектілерін ұстауға, материалдық-техникалық базаны нығайтуға және жөндеу жүргізуге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139 572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 –коммуналдық шаруашылық басқармасы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508 930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шаруашылығын дамытуға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296 786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пәтерлі тұрғын үйлерде энергетикалық аудит жүргізуге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(қала көшелерін) және елді мекендердің көшелерін күрделі, орташа және ағымдағы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төтенше жағдай режимінде коммуналдық қызметтерге ақы төлеу бойынша халықтың төлемдерін өтеу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195 874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әлеуметтік осал топтары және (немесе) аз қамтылған көп балалы отбасылар үшін коммуналдық тұрғын үй қорының тұрғын үйін сатып алуға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195 874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жұмыспен қамтуды үйлестіру және әлеуметтік бағдарламалар басқармасы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191 387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еңбек нарығын дамытуға бағытталған іс-шараларды іске асыруға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33 036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 төлеміне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102 843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 әлеуметтік қорғау ұйымдарында арнаулы әлеуметтік қызмет көрсететін қызметкерлердің жалақысына қосымша ақы белгілеуге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арттыруға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29 256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еңбек нарығын дамытуға бағытталған іс-шараларды іске асыруға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Портал арқылы сатып алынатын әлеуметтік қызметтердің санаторлық-курорттық емделу құнын өтеу ретінде ұсынылатын кепілдендірілген соманы төлеуге берілетін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мәдениет, мұрағаттар және құжаттама басқармасы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31 194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ұйымдары мен мұрағат мекемелерінде ерекше еңбек жағдайлары үшін мемлекеттік мәдениет ұйымдары мен мұрағат мекемелерінің басқарушы және негізгі персоналына лауазымдық жалақыға қосымша ақы белгілеуге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31 194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Облыстың дене шынықтыру және спорт басқармасы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6 473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және спорт саласында мемлекеттік орта және қосымша білім беру ұйымдары педагогтарының еңбекақысын ұлғайтуға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6 473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Дамуға арналған нысаналы трансферттер: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1 609 521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 –коммуналдық шаруашылық басқармасы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облысының, Шахтинск қаласының, Шахан кентінде қазандық және жылу желілерін салуға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868 666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Шахтинск қаласында дене – сауықтыру кешенің салуға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Шахтинск қаласы, Карл Маркс көшесі, 54 құрылыс 5 қабатты тұрғын үй салу (жоқ абаттандыру және сыртқы инженерлік желілерінің)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222 936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Шахтинск қаласында, 2 кезектегі су құбырларының желісін қайта жөндеу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Шахтинск қаласында 112 участікке инженерлік- коммунаикациялық инфрақұрылымды (сумен қамту) салу, есептеу тоқсан 007, 008, 049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109 934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Шахтинск қаласы, Молодежная көшесі 55 үйді реконструкциялау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108 366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Шахтинск қаласы, Молодежная көшесі 51/1 тұрғын үйді реконструкциялау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184 285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2 306 553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Облыстың білім басқармасы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283 747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нысандарын ағымдағы жөндеу және абаттандыру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283 747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Облыстың энергетика және тұрғын үй –коммуналдық шаруашылық басқармасы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955 939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Долинка кентінің электр беру желілерінің құрылысы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62 616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қалаларды жылумен жабдықтауды үздіксіз қамтамасыз 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99 967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99 952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52 993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192 051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Моноқалаларды ағымдағы жайластыру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98 066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Моноқалаларда бюджеттік инвестициялық жобаларды іске асыру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350 294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Шахан кентінде ішкі орамдық жылу желілерін салу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350 294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мәдениет, мұрағаттар және құжаттама басқармасы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28 513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28 513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605 658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Бассейні бар дене – сауықтыру кешенің құрылысы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жобалауға және салу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466 158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Шахтинск қаласы Карл Маркс көшесі бойынша 60 пәтерлі тұрғын үй құрылысы (абаттандырусыз және сыртқы инженерлік желілерсіз)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466 158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Облыстың жолаушылар көлігі және автомобиль жолдары басқармасы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432 696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 жолдарының қызметін қамтамасыз ету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319 846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112 850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30 желтоқсаны № 1690/37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5 қосымша</w:t>
            </w:r>
          </w:p>
        </w:tc>
      </w:tr>
    </w:tbl>
    <w:bookmarkStart w:name="z45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қалалық бюджеттік бағдарламалар әкімшілеріне нысаналы трансферттер және бюджеттік кредиттер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5-қосымша жаңа редакцияда - Қарағанды облысы Шахтинск қалалық мәслихатының 20.12.2020 </w:t>
      </w:r>
      <w:r>
        <w:rPr>
          <w:rFonts w:ascii="Times New Roman"/>
          <w:b w:val="false"/>
          <w:i w:val="false"/>
          <w:color w:val="ff0000"/>
          <w:sz w:val="28"/>
        </w:rPr>
        <w:t>№ 1776/44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5 809 172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1 893 098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1 609 521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2 306 553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1 893 098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959 240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орта білім беру ұйымдарының педагогтарына біліктілік санаты үшін қосымша ақы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217 799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 педагогтарының еңбекақысын ұлғайтуға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115 637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білім беру ұйымдары педагогтарының еңбекақысын ұлғайтуға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378 162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білім беру ұйымдарын жан басына қаржыландыруды тестілеу үшін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108 070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объектілерін ұстауға, материалдық-техникалық базаны нығайтуға және жөндеу жүргізуге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139 572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шаруашылық, жолаушылар көлігі және автомобиль жолдары және тұрғын үй инспекциясы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508 930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шаруашылығын дамытуға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296 786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пәтерлі тұрғын үйлерде энергетикалық аудит жүргізуге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автомобиль жолдарын (қала көшелерін) және елді мекендердің көшелерін күрделі, орташа және ағымдағы жөндеуге, оның ішінде: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төтенше жағдай режимінде коммуналдық қызметтерге ақы төлеу бойынша халықтың төлемдерін өтеу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195 874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әлеуметтік осал топтары және (немесе) аз қамтылған көп балалы отбасылар үшін коммуналдық тұрғын үй қорының тұрғын үйін сатып алуға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195 874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191 387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еңбек нарығын дамытуға бағытталған іс-шараларды іске асыруға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33 036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 төлеміне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102 843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 әлеуметтік қорғау ұйымдарында арнаулы әлеуметтік қызмет көрсететін қызметкерлердің жалақысына қосымша ақы белгілеуге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арттыруға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29 256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еңбек нарығын дамытуға бағытталған іс-шараларды іске асыруға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Портал арқылы сатып алынатын әлеуметтік қызметтердің санаторлық-курорттық емделу құнын өтеу ретінде ұсынылатын кепілдендірілген соманы төлеуге берілетін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маңазы бар қаланың) мәдениет және тілдерді дамыту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31 194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ұйымдары мен мұрағат мекемелерінде ерекше еңбек жағдайлары үшін мемлекеттік мәдениет ұйымдары мен мұрағат мекемелерінің басқарушы және негізгі персоналына лауазымдық жалақыға қосымша ақы белгілеуге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31 194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6 473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және спорт саласында мемлекеттік орта және қосымша білім беру ұйымдары педагогтарының еңбекақысын ұлғайтуға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6 473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Дамуға арналған нысаналы трансферттер: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1 609 521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1 609 521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облысының, Шахтинск қаласының, Шахан кентінде қазандық және жылу желілерін салуға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Шахтинск қаласында дене – сауықтыру кешенің салуға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Шахтинск қаласы, Карл Маркс көшесі, 54 құрылыс 5 қабатты тұрғын үй салу (абаттандырусыз және сыртқы инженерлік желілерсіз)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222 936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Шахтинск қаласында, 2 кезектегі су құбырларының желісін қайта жөндеу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Шахтинск қаласында 112 участікке инженерлік- коммуникациялық инфрақұрылымды (сумен қамту) салу, есептеу 007, 008, 049 тоқсан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109 934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Шахтинск қаласы, Молодежная көшесі 55 үйді реконструкциялау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108 366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Шахтинск қаласы. Молодежная көшесі, 51/1 үйді реконструкциялау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184 285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2 306 553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283 747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нысандарын ағымдағы жөндеу және абаттандыру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283 747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975 725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жол картасы шеңберінде шараларды қаржыландыру үшін аудандық маңызы бар қаланың, ауылдың, кенттің, ауылдық округтің бюджеттеріне кредит беру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175 732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қалаларды жылумен жабдықтауды үздіксіз қамтамасыз 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99 967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99 952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41 233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140 929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қызметін қамтамасыз 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319 846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Моноқалаларды ағымдағы жайластыру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98 066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28 513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28 513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1 018 568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62 616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Долинка кентінің электр беру желілерінің құрылысы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62 616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Бассейні бар дене – сауықтыру кешенің құрылысы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Моноқалаларда бюджеттік инвестициялық жобаларды іске асыру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350 294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Шахан кентінің кварталішілік жылу желілерінің құрылысы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350 294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жобалауға және салу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466 158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Шахтинск қаласы Карл Маркс көшесі бойынша 60 пәтерлі тұрғын үй құрылысы (абаттандырусыз және сыртқы инженерлік желілерсіз)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466 158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1690/37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6 қосымша</w:t>
            </w:r>
          </w:p>
        </w:tc>
      </w:tr>
    </w:tbl>
    <w:bookmarkStart w:name="z47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Қалалық бюджеттің 2020 жылға арналған бюджеттің даму бағдарламаларының тізімі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және моноқалаларда бюджеттік инвестициялық жобаларды іске асыру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1690/37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7 қосымша</w:t>
            </w:r>
          </w:p>
        </w:tc>
      </w:tr>
    </w:tbl>
    <w:bookmarkStart w:name="z49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қалалық бюджетті орындау барысында секвестрлеуге жатпайтын бюджеттік бағдарламалардың тізімі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