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24504d" w14:textId="f24504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Абай аудандық мәслихатының 2018 жылғы 25 желтоқсандағы 40 сессиясының № 40/431 "2019-2021 жылдарға арналған аудандық бюджет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Абай ауданының мәслихатының 2019 жылғы 22 тамыздағы № 51/551 шешімі. Қарағанды облысының Әділет департаментінде 2019 жылғы 4 қыркүйекте № 5450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Қарағанды облыстық мәслихатының 2018 жылғы 12 желтоқсандағы ХХ сессиясының "2019-2021 жылдарға арналған облыстық бюджет туралы" №356 шешіміне өзгерістер енгізу туралы" Қарағанды облыстық Мәслихатының XXIX сессиясының 2019 жылғы 08 тамыздағы №437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Абай аудандық мәслихаты ШЕШІМ ЕТТІ: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Абай аудандық мәслихаттың 2018 жылғы 25 желтоқсандағы 40 сессиясының № 40/431 "2019-2021 жылдарға арналған аудандық бюджет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5116 болып тіркелген, Қазақстан Республикасының нормативтік құқықтық актілерінің электрондық түрдегі эталондық бақылау банкісінде 2019 жылы 9 қаңтарда және 2019 жылғы 9 қаңтардағы № 1 (4246) "Абай - Ақиқат" аудандық газетінде жарияланған)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2019-2021 жылдарға арналған аудандық бюджет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2019 жылға келесі көлемдерде бекітілсін: 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9 884 360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2 271 888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14 105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51 350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7 547 017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9 977 009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кредиттер – минус 43 400 мың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64 388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107 788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алу 49 249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49 249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түсімдері – 64 388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114 873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қаражаттарының пайдаланатын қалдықтары – 99 734 мың теңге.";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шешімге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 қосымшалар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шешімге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2 -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2019 жылдың 1 қаңтарынан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Соколова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Абай аудандық мәслихаттың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Цай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22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51/551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40/431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31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аудандық бюджет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0"/>
        <w:gridCol w:w="1257"/>
        <w:gridCol w:w="810"/>
        <w:gridCol w:w="5464"/>
        <w:gridCol w:w="395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9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9 884 360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2 271 888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996 863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996 863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654 358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654 358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538 042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315 988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175 150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43 992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67 947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4 340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29 147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34 284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салықтар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салықтар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14 504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14 504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14 105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12 259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12 255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 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 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51 350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34 172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34 172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17 178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16 642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7 547 017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7 547 017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7 547 017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2"/>
        <w:gridCol w:w="574"/>
        <w:gridCol w:w="1211"/>
        <w:gridCol w:w="1212"/>
        <w:gridCol w:w="5604"/>
        <w:gridCol w:w="280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8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9 977 009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665 650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320 509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23 546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22 994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109 806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107 806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187 157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185 082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Қаржылық қызмет 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34 005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активтер және сатып алу бөлімі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34 005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 активтер мен сатып алуды басқару саласындағы мемлекеттік саясатты іске асыру жөніндегі қызметтер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14 720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15 541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мемлекеттік қызметтер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311 136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30 059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29 809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қатынастары, сәулет және қала құрылысы бөлімі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22 137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жер қатынастары, сәулет және қала құрылысын реттеу саласындағы мемлекеттік саясатты іске асыру жөніндегі қызметтер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22 137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245 993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шаруашылық, жолаушылар көлігі, автомобиль жолдары және тұрғын үй инспекциясы саласындағы мемлекеттік саясатты іске асыру жөніндегі қызметтер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23 503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26 380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195 210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өнеркәсіп бөлімі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12 947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өнеркәсіпті дамыту саласындағы мемлекеттік саясатты іске асыру жөніндегі қызметтер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12 697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14 229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12 812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12 812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12 812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жөніндегі жұмыстарды ұйымдастыру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елді мекендерде өрттердің алдын алу және оларды сөндіру жөніндегі іс-шаралар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жол қозғалысы қауіпсіздігін қамтамасыз ету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4 510 879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34 277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34 277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34 277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Бастауыш, негізгі орта және жалпы орта білім беру 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3 882 688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3 806 457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3 671 794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134 663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76 231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76 231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саласындағы өзге де қызметтер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593 914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593 914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16 084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оқу-әдістемелік кешендерді сатып алу және жеткізу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120 156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мектеп олимпиадаларын және мектептен тыс іс-шараларды өткізу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36 381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399 461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Халықтың компьютерлік сауаттылығын арттыруды қамтамасыз ету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15 482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қамсыздандыру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864 021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қамсыздандыру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256 476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249 752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249 752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6 724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Патронат тәрбиешілерге берілген баланы (балаларды) асырап бағу 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6 724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523 014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523 014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206 144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6 150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39 999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86 923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147 751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26 522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қамтамасыз ету салаларындағы өзге де қызметтер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84 531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84 531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36 977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Жәрдемақыларды және басқа да әлеуметтік төлемдерді есептеу, төлеу мен жеткізу бойынша қызметтерге ақы төлеу 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5 678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Республикасында мүгедектердің құқықтарын қамтамасыз етуге және өмір сүру сапасын жақсарту 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32 644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7 512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1 802 256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104 685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101 505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101 505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үйымдастыру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1 934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1 619 392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1 414 072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 дамыту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1 000 000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404 072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205 320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қалаларды жылумен жабдықтауды үздіксіз қамтамасыз ету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145 199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желілерін пайдалануды ұйымдастыру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55 121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78 179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78 179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75 731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791 527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458 742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 және тілдерді дамыту бөлімі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458 742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458 742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149 740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15 709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9 598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өткізу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Әртүрлі спорт түрлері бойынша аудан (облыстық маңызы бар қала) құрама командаларының мүшелерін дайындау және олардың облыстық спорт жарыстарына қатысуы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134 031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134 031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кеңістік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115 327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 және тілдерді дамыту бөлімі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115 327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18 616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кітапханалардың жұмыс істеуі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94 835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халқының басқа да тілдерін дамыту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кеңістікті ұйымдастыру жөніндегі өзге де қызметтер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67 718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 және тілдерді дамыту бөлімі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67 718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Ақпаратты,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27 944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13 798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25 976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153 049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136 245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37 322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Жергілікте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36 615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12 149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объектілерін дамыту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12 149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86 774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13 118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көмінділерінің (биотермиялық шұңқырлардың) жұмыс істеуін қамтамасыз ету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6 285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50 713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саулығы мен адамның денсаулығына қауіп төндіретін, алып қоймай залалсыздандырылған (зарарсыздандырылған) және қайта өңделген жануарлардың, жануарлардан алынатын өнімдер мен шикізаттың құнын иелеріне өтеу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8 058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қатынастары, сәулет және қала құрылысы бөлімі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аймақтарға бөлу жөнiндегi жұмыстарды ұйымдастыру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26 233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26 233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12 335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11 685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қатынастары, сәулет және қала құрылысы бөлімі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13 898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аумағының қала құрылысын дамыту және елді мекендердің бас жоспарларының схемаларын әзірлеу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13 898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202 817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170 545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170 545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165 545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коммуникациялар саласындағы өзге де қызметтер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32 272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32 272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32 272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135 844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135 844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9 859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9 859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125 985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29 449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бюджеттеріне 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 берілетін ағымдағы нысаналы трансферттер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88 733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бюджеттеріне мемлекеттік әкімшілік қызметшілердің жекелеген санаттарының жалақысын көтеруге берілетін ағымдағы нысаналы трансферттер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7 803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806 303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806 303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806 303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217 027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557 339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органдарына берілетін трансферттер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28 270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-43 400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64 388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64 388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64 388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64 388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64 388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3"/>
        <w:gridCol w:w="2023"/>
        <w:gridCol w:w="1303"/>
        <w:gridCol w:w="2391"/>
        <w:gridCol w:w="528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2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5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107 788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5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107 788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5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107 788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3"/>
        <w:gridCol w:w="1363"/>
        <w:gridCol w:w="1363"/>
        <w:gridCol w:w="1363"/>
        <w:gridCol w:w="4476"/>
        <w:gridCol w:w="237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3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активтерімен операциялар бойынша сальдо 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активтерін сатып алу 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10"/>
        <w:gridCol w:w="844"/>
        <w:gridCol w:w="1780"/>
        <w:gridCol w:w="1781"/>
        <w:gridCol w:w="3085"/>
        <w:gridCol w:w="350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5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Бюжет тапшылығы (профициті)</w:t>
            </w:r>
          </w:p>
        </w:tc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- 49 249</w:t>
            </w:r>
          </w:p>
        </w:tc>
      </w:tr>
      <w:tr>
        <w:trPr>
          <w:trHeight w:val="30" w:hRule="atLeast"/>
        </w:trPr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49 249</w:t>
            </w:r>
          </w:p>
        </w:tc>
      </w:tr>
      <w:tr>
        <w:trPr>
          <w:trHeight w:val="30" w:hRule="atLeast"/>
        </w:trPr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64 388</w:t>
            </w:r>
          </w:p>
        </w:tc>
      </w:tr>
      <w:tr>
        <w:trPr>
          <w:trHeight w:val="30" w:hRule="atLeast"/>
        </w:trPr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114 873</w:t>
            </w:r>
          </w:p>
        </w:tc>
      </w:tr>
      <w:tr>
        <w:trPr>
          <w:trHeight w:val="30" w:hRule="atLeast"/>
        </w:trPr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99 734</w:t>
            </w:r>
          </w:p>
        </w:tc>
      </w:tr>
      <w:tr>
        <w:trPr>
          <w:trHeight w:val="30" w:hRule="atLeast"/>
        </w:trPr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114 873</w:t>
            </w:r>
          </w:p>
        </w:tc>
      </w:tr>
      <w:tr>
        <w:trPr>
          <w:trHeight w:val="30" w:hRule="atLeast"/>
        </w:trPr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114 873</w:t>
            </w:r>
          </w:p>
        </w:tc>
      </w:tr>
      <w:tr>
        <w:trPr>
          <w:trHeight w:val="30" w:hRule="atLeast"/>
        </w:trPr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114 873</w:t>
            </w:r>
          </w:p>
        </w:tc>
      </w:tr>
      <w:tr>
        <w:trPr>
          <w:trHeight w:val="30" w:hRule="atLeast"/>
        </w:trPr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114 871</w:t>
            </w:r>
          </w:p>
        </w:tc>
      </w:tr>
      <w:tr>
        <w:trPr>
          <w:trHeight w:val="30" w:hRule="atLeast"/>
        </w:trPr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пайдаланылмаған бюджеттік кредиттерді қайтару</w:t>
            </w:r>
          </w:p>
        </w:tc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22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51/551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40/431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</w:p>
        </w:tc>
      </w:tr>
    </w:tbl>
    <w:bookmarkStart w:name="z34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жоғары тұрған бюджеттерден берілетін нысаналы трансферттер мен бюджеттік кредиттер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75"/>
        <w:gridCol w:w="5125"/>
      </w:tblGrid>
      <w:tr>
        <w:trPr>
          <w:trHeight w:val="30" w:hRule="atLeast"/>
        </w:trPr>
        <w:tc>
          <w:tcPr>
            <w:tcW w:w="7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5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7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7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5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3 655 038</w:t>
            </w:r>
          </w:p>
        </w:tc>
      </w:tr>
      <w:tr>
        <w:trPr>
          <w:trHeight w:val="30" w:hRule="atLeast"/>
        </w:trPr>
        <w:tc>
          <w:tcPr>
            <w:tcW w:w="7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5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2 052 547</w:t>
            </w:r>
          </w:p>
        </w:tc>
      </w:tr>
      <w:tr>
        <w:trPr>
          <w:trHeight w:val="30" w:hRule="atLeast"/>
        </w:trPr>
        <w:tc>
          <w:tcPr>
            <w:tcW w:w="7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</w:t>
            </w:r>
          </w:p>
        </w:tc>
        <w:tc>
          <w:tcPr>
            <w:tcW w:w="5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1 631 121</w:t>
            </w:r>
          </w:p>
        </w:tc>
      </w:tr>
      <w:tr>
        <w:trPr>
          <w:trHeight w:val="30" w:hRule="atLeast"/>
        </w:trPr>
        <w:tc>
          <w:tcPr>
            <w:tcW w:w="7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 бағдарламасы шеңберінде еңбек нарығын дамытуға</w:t>
            </w:r>
          </w:p>
        </w:tc>
        <w:tc>
          <w:tcPr>
            <w:tcW w:w="5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50 785</w:t>
            </w:r>
          </w:p>
        </w:tc>
      </w:tr>
      <w:tr>
        <w:trPr>
          <w:trHeight w:val="30" w:hRule="atLeast"/>
        </w:trPr>
        <w:tc>
          <w:tcPr>
            <w:tcW w:w="7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жұмысқа орналастыру үшін арнайы жұмыс орындарын құруға жұмыс берушілердің шығындарын субсидиялауға</w:t>
            </w:r>
          </w:p>
        </w:tc>
        <w:tc>
          <w:tcPr>
            <w:tcW w:w="5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2 295</w:t>
            </w:r>
          </w:p>
        </w:tc>
      </w:tr>
      <w:tr>
        <w:trPr>
          <w:trHeight w:val="30" w:hRule="atLeast"/>
        </w:trPr>
        <w:tc>
          <w:tcPr>
            <w:tcW w:w="7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жақсартуға</w:t>
            </w:r>
          </w:p>
        </w:tc>
        <w:tc>
          <w:tcPr>
            <w:tcW w:w="5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32 644</w:t>
            </w:r>
          </w:p>
        </w:tc>
      </w:tr>
      <w:tr>
        <w:trPr>
          <w:trHeight w:val="30" w:hRule="atLeast"/>
        </w:trPr>
        <w:tc>
          <w:tcPr>
            <w:tcW w:w="7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жұмыс бойынша консультанттарды және халықты жұмыспен қамту орталықтарында ассистенттерді енгізуге</w:t>
            </w:r>
          </w:p>
        </w:tc>
        <w:tc>
          <w:tcPr>
            <w:tcW w:w="5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8 664</w:t>
            </w:r>
          </w:p>
        </w:tc>
      </w:tr>
      <w:tr>
        <w:trPr>
          <w:trHeight w:val="30" w:hRule="atLeast"/>
        </w:trPr>
        <w:tc>
          <w:tcPr>
            <w:tcW w:w="7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Жастарға және табысы аз көпбалалы отбасыларға, табысы аз еңбекке қабілетті мүгедектерге жаңа бизнес-идеяларды жүзеге асыру үшін гранттар</w:t>
            </w:r>
          </w:p>
        </w:tc>
        <w:tc>
          <w:tcPr>
            <w:tcW w:w="5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27 775</w:t>
            </w:r>
          </w:p>
        </w:tc>
      </w:tr>
      <w:tr>
        <w:trPr>
          <w:trHeight w:val="30" w:hRule="atLeast"/>
        </w:trPr>
        <w:tc>
          <w:tcPr>
            <w:tcW w:w="7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 нарығында сұранысқа ие біліктіліктер мен дағдылар бойынша қысқа мерзімді кәсіптік оқытуға</w:t>
            </w:r>
          </w:p>
        </w:tc>
        <w:tc>
          <w:tcPr>
            <w:tcW w:w="5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40 575</w:t>
            </w:r>
          </w:p>
        </w:tc>
      </w:tr>
      <w:tr>
        <w:trPr>
          <w:trHeight w:val="30" w:hRule="atLeast"/>
        </w:trPr>
        <w:tc>
          <w:tcPr>
            <w:tcW w:w="7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 төлеміне</w:t>
            </w:r>
          </w:p>
        </w:tc>
        <w:tc>
          <w:tcPr>
            <w:tcW w:w="5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229 364</w:t>
            </w:r>
          </w:p>
        </w:tc>
      </w:tr>
      <w:tr>
        <w:trPr>
          <w:trHeight w:val="30" w:hRule="atLeast"/>
        </w:trPr>
        <w:tc>
          <w:tcPr>
            <w:tcW w:w="7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берудің жаңартылған мазмұны бойынша бастауыш, негізгі және жалпы орта білім берудің оқу бағдарламаларын іске асыратын білім беру ұйымдарының мұғалімдеріне үстемақы төлеуге</w:t>
            </w:r>
          </w:p>
        </w:tc>
        <w:tc>
          <w:tcPr>
            <w:tcW w:w="5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292 140</w:t>
            </w:r>
          </w:p>
        </w:tc>
      </w:tr>
      <w:tr>
        <w:trPr>
          <w:trHeight w:val="30" w:hRule="atLeast"/>
        </w:trPr>
        <w:tc>
          <w:tcPr>
            <w:tcW w:w="7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біліктілік тестінен өткен және бастауыш, негізгі және жалпы орта білімнің білім беру бағдарламаларын іске асыратын мұғалімдерге педагогикалық шеберлік біліктілігі үшін үстемақы төлеуге</w:t>
            </w:r>
          </w:p>
        </w:tc>
        <w:tc>
          <w:tcPr>
            <w:tcW w:w="5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28 624</w:t>
            </w:r>
          </w:p>
        </w:tc>
      </w:tr>
      <w:tr>
        <w:trPr>
          <w:trHeight w:val="30" w:hRule="atLeast"/>
        </w:trPr>
        <w:tc>
          <w:tcPr>
            <w:tcW w:w="7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Тілдік курстар өтілінен өткен мұғалімдерге үстемақы төлеу үшін және оқу кезеңінде негізгі қызметкерді алмастырғаны үшін мұғалімдерге үстемақы төлеуге</w:t>
            </w:r>
          </w:p>
        </w:tc>
        <w:tc>
          <w:tcPr>
            <w:tcW w:w="5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21 773</w:t>
            </w:r>
          </w:p>
        </w:tc>
      </w:tr>
      <w:tr>
        <w:trPr>
          <w:trHeight w:val="30" w:hRule="atLeast"/>
        </w:trPr>
        <w:tc>
          <w:tcPr>
            <w:tcW w:w="7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педагог-психологтарына педагогикалық шеберлік біліктілігі үшін лауазымдық жалақы мөлшерін ұлғайтуға және үстемақы төлеуге</w:t>
            </w:r>
          </w:p>
        </w:tc>
        <w:tc>
          <w:tcPr>
            <w:tcW w:w="5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6 958</w:t>
            </w:r>
          </w:p>
        </w:tc>
      </w:tr>
      <w:tr>
        <w:trPr>
          <w:trHeight w:val="30" w:hRule="atLeast"/>
        </w:trPr>
        <w:tc>
          <w:tcPr>
            <w:tcW w:w="7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 төменгі жалақы мөлшерінің өзгеруіне байланысты азаматтық қызметшілердің, мемлекеттік бюджет қаражаты есебінен ұсталатын ұйымдар қызметкерлерінің, қазыналық кәсіпорындар қызметкерлерінің жекелеген санаттарының жалақысын арттыруға</w:t>
            </w:r>
          </w:p>
        </w:tc>
        <w:tc>
          <w:tcPr>
            <w:tcW w:w="5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723 411</w:t>
            </w:r>
          </w:p>
        </w:tc>
      </w:tr>
      <w:tr>
        <w:trPr>
          <w:trHeight w:val="30" w:hRule="atLeast"/>
        </w:trPr>
        <w:tc>
          <w:tcPr>
            <w:tcW w:w="7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Заңнаманың өзгеруіне байланысты төмен тұрған бюджеттердің шығындарын өтеуге </w:t>
            </w:r>
          </w:p>
        </w:tc>
        <w:tc>
          <w:tcPr>
            <w:tcW w:w="5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67 802</w:t>
            </w:r>
          </w:p>
        </w:tc>
      </w:tr>
      <w:tr>
        <w:trPr>
          <w:trHeight w:val="30" w:hRule="atLeast"/>
        </w:trPr>
        <w:tc>
          <w:tcPr>
            <w:tcW w:w="7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Әкімшілік мемлекеттік қызметшілердің жекелеген санаттарының жалақысын арттыруға</w:t>
            </w:r>
          </w:p>
        </w:tc>
        <w:tc>
          <w:tcPr>
            <w:tcW w:w="5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30 641</w:t>
            </w:r>
          </w:p>
        </w:tc>
      </w:tr>
      <w:tr>
        <w:trPr>
          <w:trHeight w:val="30" w:hRule="atLeast"/>
        </w:trPr>
        <w:tc>
          <w:tcPr>
            <w:tcW w:w="7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 қамтылған көп балалы отбасылар үшін коммуналдық тұрғын үй қорының тұрғын үйін қамтамасыз етуге</w:t>
            </w:r>
          </w:p>
        </w:tc>
        <w:tc>
          <w:tcPr>
            <w:tcW w:w="5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67 670</w:t>
            </w:r>
          </w:p>
        </w:tc>
      </w:tr>
      <w:tr>
        <w:trPr>
          <w:trHeight w:val="30" w:hRule="atLeast"/>
        </w:trPr>
        <w:tc>
          <w:tcPr>
            <w:tcW w:w="7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</w:t>
            </w:r>
          </w:p>
        </w:tc>
        <w:tc>
          <w:tcPr>
            <w:tcW w:w="5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421 426</w:t>
            </w:r>
          </w:p>
        </w:tc>
      </w:tr>
      <w:tr>
        <w:trPr>
          <w:trHeight w:val="30" w:hRule="atLeast"/>
        </w:trPr>
        <w:tc>
          <w:tcPr>
            <w:tcW w:w="7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 бағдарламасы шеңберінде еңбек нарығында сұранысқа ие кәсіптер мен дағдылар бойынша жұмысшы кадрларды қысқа мерзімді кәсіптік оқытуға</w:t>
            </w:r>
          </w:p>
        </w:tc>
        <w:tc>
          <w:tcPr>
            <w:tcW w:w="5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51 546</w:t>
            </w:r>
          </w:p>
        </w:tc>
      </w:tr>
      <w:tr>
        <w:trPr>
          <w:trHeight w:val="30" w:hRule="atLeast"/>
        </w:trPr>
        <w:tc>
          <w:tcPr>
            <w:tcW w:w="7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 төлеуге</w:t>
            </w:r>
          </w:p>
        </w:tc>
        <w:tc>
          <w:tcPr>
            <w:tcW w:w="5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16 765</w:t>
            </w:r>
          </w:p>
        </w:tc>
      </w:tr>
      <w:tr>
        <w:trPr>
          <w:trHeight w:val="30" w:hRule="atLeast"/>
        </w:trPr>
        <w:tc>
          <w:tcPr>
            <w:tcW w:w="7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Цифрлық білім беру инфрақұрылымын құруға</w:t>
            </w:r>
          </w:p>
        </w:tc>
        <w:tc>
          <w:tcPr>
            <w:tcW w:w="5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25 439</w:t>
            </w:r>
          </w:p>
        </w:tc>
      </w:tr>
      <w:tr>
        <w:trPr>
          <w:trHeight w:val="30" w:hRule="atLeast"/>
        </w:trPr>
        <w:tc>
          <w:tcPr>
            <w:tcW w:w="7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Топар кентінің Корниенко атындағы мектеп жанындағы технопаркті ағымдағы жөндеуге</w:t>
            </w:r>
          </w:p>
        </w:tc>
        <w:tc>
          <w:tcPr>
            <w:tcW w:w="5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18 400</w:t>
            </w:r>
          </w:p>
        </w:tc>
      </w:tr>
      <w:tr>
        <w:trPr>
          <w:trHeight w:val="30" w:hRule="atLeast"/>
        </w:trPr>
        <w:tc>
          <w:tcPr>
            <w:tcW w:w="7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 қамтылған көп балалы отбасылар үшін коммуналдық тұрғын үй қорының тұрғын үйін сатып алуға</w:t>
            </w:r>
          </w:p>
        </w:tc>
        <w:tc>
          <w:tcPr>
            <w:tcW w:w="5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33 835</w:t>
            </w:r>
          </w:p>
        </w:tc>
      </w:tr>
      <w:tr>
        <w:trPr>
          <w:trHeight w:val="30" w:hRule="atLeast"/>
        </w:trPr>
        <w:tc>
          <w:tcPr>
            <w:tcW w:w="7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Білім беру объектілерін ұстауға, материалдық-техникалық базаны нығайтуға және жөндеу жүргізуге </w:t>
            </w:r>
          </w:p>
        </w:tc>
        <w:tc>
          <w:tcPr>
            <w:tcW w:w="5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</w:tr>
      <w:tr>
        <w:trPr>
          <w:trHeight w:val="30" w:hRule="atLeast"/>
        </w:trPr>
        <w:tc>
          <w:tcPr>
            <w:tcW w:w="7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ұйымдарының ағымдағы шығыстарына</w:t>
            </w:r>
          </w:p>
        </w:tc>
        <w:tc>
          <w:tcPr>
            <w:tcW w:w="5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1 223</w:t>
            </w:r>
          </w:p>
        </w:tc>
      </w:tr>
      <w:tr>
        <w:trPr>
          <w:trHeight w:val="30" w:hRule="atLeast"/>
        </w:trPr>
        <w:tc>
          <w:tcPr>
            <w:tcW w:w="7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шаруашылыққа</w:t>
            </w:r>
          </w:p>
        </w:tc>
        <w:tc>
          <w:tcPr>
            <w:tcW w:w="5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48 160</w:t>
            </w:r>
          </w:p>
        </w:tc>
      </w:tr>
      <w:tr>
        <w:trPr>
          <w:trHeight w:val="30" w:hRule="atLeast"/>
        </w:trPr>
        <w:tc>
          <w:tcPr>
            <w:tcW w:w="7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жөндеуге</w:t>
            </w:r>
          </w:p>
        </w:tc>
        <w:tc>
          <w:tcPr>
            <w:tcW w:w="5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68 000</w:t>
            </w:r>
          </w:p>
        </w:tc>
      </w:tr>
      <w:tr>
        <w:trPr>
          <w:trHeight w:val="30" w:hRule="atLeast"/>
        </w:trPr>
        <w:tc>
          <w:tcPr>
            <w:tcW w:w="7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Аса қауіпті жұқпалы аурулармен ауыратын ауыл шаруашылығы малдарын санитарлық союдың құнын иелеріне өтеуге</w:t>
            </w:r>
          </w:p>
        </w:tc>
        <w:tc>
          <w:tcPr>
            <w:tcW w:w="5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8 058</w:t>
            </w:r>
          </w:p>
        </w:tc>
      </w:tr>
      <w:tr>
        <w:trPr>
          <w:trHeight w:val="30" w:hRule="atLeast"/>
        </w:trPr>
        <w:tc>
          <w:tcPr>
            <w:tcW w:w="7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трансферттері</w:t>
            </w:r>
          </w:p>
        </w:tc>
        <w:tc>
          <w:tcPr>
            <w:tcW w:w="5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1 538 103</w:t>
            </w:r>
          </w:p>
        </w:tc>
      </w:tr>
      <w:tr>
        <w:trPr>
          <w:trHeight w:val="30" w:hRule="atLeast"/>
        </w:trPr>
        <w:tc>
          <w:tcPr>
            <w:tcW w:w="7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берелетін нысаналы даму трансферттері</w:t>
            </w:r>
          </w:p>
        </w:tc>
        <w:tc>
          <w:tcPr>
            <w:tcW w:w="5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1 325 288</w:t>
            </w:r>
          </w:p>
        </w:tc>
      </w:tr>
      <w:tr>
        <w:trPr>
          <w:trHeight w:val="30" w:hRule="atLeast"/>
        </w:trPr>
        <w:tc>
          <w:tcPr>
            <w:tcW w:w="7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құбыры жүйелерін қайта құруға</w:t>
            </w:r>
          </w:p>
        </w:tc>
        <w:tc>
          <w:tcPr>
            <w:tcW w:w="5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17 880</w:t>
            </w:r>
          </w:p>
        </w:tc>
      </w:tr>
      <w:tr>
        <w:trPr>
          <w:trHeight w:val="30" w:hRule="atLeast"/>
        </w:trPr>
        <w:tc>
          <w:tcPr>
            <w:tcW w:w="7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Кәріз тазалау жүйелерін, кәріз тазалау құрылғыларын, кәріз насос станцияларын қайта құруға</w:t>
            </w:r>
          </w:p>
        </w:tc>
        <w:tc>
          <w:tcPr>
            <w:tcW w:w="5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</w:t>
            </w:r>
          </w:p>
        </w:tc>
      </w:tr>
      <w:tr>
        <w:trPr>
          <w:trHeight w:val="30" w:hRule="atLeast"/>
        </w:trPr>
        <w:tc>
          <w:tcPr>
            <w:tcW w:w="7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құбыры жүйелерінің құрылысына</w:t>
            </w:r>
          </w:p>
        </w:tc>
        <w:tc>
          <w:tcPr>
            <w:tcW w:w="5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307 408</w:t>
            </w:r>
          </w:p>
        </w:tc>
      </w:tr>
      <w:tr>
        <w:trPr>
          <w:trHeight w:val="30" w:hRule="atLeast"/>
        </w:trPr>
        <w:tc>
          <w:tcPr>
            <w:tcW w:w="7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нысаналы даму трансферттер</w:t>
            </w:r>
          </w:p>
        </w:tc>
        <w:tc>
          <w:tcPr>
            <w:tcW w:w="5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212 815</w:t>
            </w:r>
          </w:p>
        </w:tc>
      </w:tr>
      <w:tr>
        <w:trPr>
          <w:trHeight w:val="30" w:hRule="atLeast"/>
        </w:trPr>
        <w:tc>
          <w:tcPr>
            <w:tcW w:w="7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құбыры жүйелерін қайта құруға</w:t>
            </w:r>
          </w:p>
        </w:tc>
        <w:tc>
          <w:tcPr>
            <w:tcW w:w="5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41 970</w:t>
            </w:r>
          </w:p>
        </w:tc>
      </w:tr>
      <w:tr>
        <w:trPr>
          <w:trHeight w:val="30" w:hRule="atLeast"/>
        </w:trPr>
        <w:tc>
          <w:tcPr>
            <w:tcW w:w="7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құбыры жүйелерінің құрылысына</w:t>
            </w:r>
          </w:p>
        </w:tc>
        <w:tc>
          <w:tcPr>
            <w:tcW w:w="5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36 814</w:t>
            </w:r>
          </w:p>
        </w:tc>
      </w:tr>
      <w:tr>
        <w:trPr>
          <w:trHeight w:val="30" w:hRule="atLeast"/>
        </w:trPr>
        <w:tc>
          <w:tcPr>
            <w:tcW w:w="7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дамытуға</w:t>
            </w:r>
          </w:p>
        </w:tc>
        <w:tc>
          <w:tcPr>
            <w:tcW w:w="5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134 031</w:t>
            </w:r>
          </w:p>
        </w:tc>
      </w:tr>
      <w:tr>
        <w:trPr>
          <w:trHeight w:val="30" w:hRule="atLeast"/>
        </w:trPr>
        <w:tc>
          <w:tcPr>
            <w:tcW w:w="7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берілетін бюджеттік кредиттер</w:t>
            </w:r>
          </w:p>
        </w:tc>
        <w:tc>
          <w:tcPr>
            <w:tcW w:w="5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64 388</w:t>
            </w:r>
          </w:p>
        </w:tc>
      </w:tr>
      <w:tr>
        <w:trPr>
          <w:trHeight w:val="30" w:hRule="atLeast"/>
        </w:trPr>
        <w:tc>
          <w:tcPr>
            <w:tcW w:w="7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берілетін бюджеттік кредиттер</w:t>
            </w:r>
          </w:p>
        </w:tc>
        <w:tc>
          <w:tcPr>
            <w:tcW w:w="5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64 388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