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cc5b" w14:textId="524c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25 желтоқсандағы 40 сессиясының № 40/431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2019 жылғы 24 қазандағы № 53/568 шешімі. Қарағанды облысының Әділет департаментінде 2019 жылғы 30 қазанда № 5512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мәслихаттың 2018 жылғы 25 желтоқсандағы 40 сессиясының № 40/431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5116 болып тіркелген, Қазақстан Республикасының нормативтік құқықтық актілерінің электрондық түрдегі эталондық бақылау банкісінде 2019 жылы 9 қаңтарда және 2019 жылғы 9 қаңтардағы № 1 (4246) "Абай - 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9 896 770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2 251 901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17 103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80 749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7 547 017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9 989 419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алу 43 400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64 388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107 788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49 249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49 249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64 388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114 873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пайдаланатын қалдықтары – 99 734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Ыбышев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9 896 770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2 251 901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63 571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2"/>
        <w:gridCol w:w="5604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9 989 419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3 889 600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3 813 369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3 676 096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1 799 903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1 617 493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1 412 672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1 000 000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453 457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2391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844"/>
        <w:gridCol w:w="1780"/>
        <w:gridCol w:w="1781"/>
        <w:gridCol w:w="3085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- 49 249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49 249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64 388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114 871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маңызы бар қалаларлар, кенттер, ауылдық округтің бюджеттеріне жергілікті бюджеттен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5"/>
        <w:gridCol w:w="4575"/>
      </w:tblGrid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281 285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281 285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88 733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жалақысын арттыруға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140 931</w:t>
            </w:r>
          </w:p>
        </w:tc>
      </w:tr>
      <w:tr>
        <w:trPr>
          <w:trHeight w:val="30" w:hRule="atLeast"/>
        </w:trPr>
        <w:tc>
          <w:tcPr>
            <w:tcW w:w="7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 аудандық маңызы бар қала, кент, ауыл, ауылдық округтерінің әкімі аппараттары бойынша шығындар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4"/>
        <w:gridCol w:w="1443"/>
        <w:gridCol w:w="3647"/>
        <w:gridCol w:w="2161"/>
        <w:gridCol w:w="3942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әкімшісінің атауы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 "Қаладағы аудан, аудандық маңызы бар қаланың, кент, ауыл, ауылдық округ әкімінің қызметін қамтамасыз ету жөніндегі қызметтер"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 "Мемлекет тік органның күрделі шығыстары"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 "Өңірлерді дамытудың 2020 жылға дейінгі бағдарламасы шеңберінде өңірлерді экономикалық дамытуға жәрдемдесу бойынша шараларды іске асыру"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236 871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ауылдық округі әкімінің аппараты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 ауылы әкімінің аппараты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ауылдық округі әкімінің аппараты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20 619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 ауылдық округі әкімінің аппараты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 ауылдық округі әкімінің аппараты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ауылдық округі әкімінің аппараты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21 999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 әкімінің аппараты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ауылдық округі әкімінің аппараты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 әкімінің аппараты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23 584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ауылдық округі әкімінің аппараты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