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527a" w14:textId="da55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2018 жылғы 26 желтоқсандағы 41 сессиясының № 41/453 "2019-2021 жылдарға арналған аудандық маңызы бар қала, кенттердің, ауылдық округтің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2019 жылғы 25 қазандағы № 54/573 шешімі. Қарағанды облысының Әділет департаментінде 2019 жылғы 30 қазанда № 5513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2018 жылғы 26 желтоқсандағы 41 сессиясының № 41/453 "2019-2021 жылдарға арналған аудандық маңызы бар қала, кенттердің, ауылдық округтің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5128 болып тіркелген, Қазақстан Республикасының нормативтік құқықтық актілерінің электрондық түрдегі эталондық бақылау банкісінде 2019 жылы 15 қаңтарда және 2019 жылғы 12 қаңтардағы № 2-3 (4247) "Абай-Ақиқат" аудандық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Абай қаласының бюджетін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644 046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110 268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533 157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674 240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30 194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30 194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30 194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2019-2021 жылдарға арналған Топар кентінің бюджетін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280 566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83 331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213 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197 022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290 730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10 164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10 164 мың теңге: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10 164 мың теңге.";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2019-2021 жылдарға арналған Қарабас кентінің бюджетін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33 515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1 246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32 269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33 765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250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250 мың теңге: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250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2019-2021 жылдарға арналған Южный кентінің бюджетін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42 651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3 034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39 617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43 468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817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817 мың теңге: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817 мың теңге.";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2019-2021 жылдарға арналған Дубовка ауылдық округінің бюджетін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43 787 мың теңге, оның ішінде: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7 228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36 559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44 689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902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902 мың теңге: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902 мың теңге.";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Ыбышев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Абай қаласының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- 30 194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Абай қаласының нысаналы трансферттері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7"/>
        <w:gridCol w:w="5403"/>
      </w:tblGrid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180 995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180 995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55 369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1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Топар кентінің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- 10 164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12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Топар кентінің нысаналы трансферттері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9"/>
        <w:gridCol w:w="4961"/>
      </w:tblGrid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93 410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93 410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34 287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12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Қарабас кентінің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182"/>
        <w:gridCol w:w="1182"/>
        <w:gridCol w:w="4316"/>
        <w:gridCol w:w="3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12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Қарабас кентінің нысаналы трансферттері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9"/>
        <w:gridCol w:w="4461"/>
      </w:tblGrid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2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Южный кентінің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1214"/>
        <w:gridCol w:w="1214"/>
        <w:gridCol w:w="4435"/>
        <w:gridCol w:w="30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13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Южный кентінің нысаналы трансферттері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9"/>
        <w:gridCol w:w="4461"/>
      </w:tblGrid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13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Дубовка ауылдық округінің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182"/>
        <w:gridCol w:w="1182"/>
        <w:gridCol w:w="4316"/>
        <w:gridCol w:w="3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13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Дубовка ауылдық округінің нысаналы трансферттері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9"/>
        <w:gridCol w:w="4461"/>
      </w:tblGrid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